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3A75" w14:textId="2C649E03" w:rsidR="0041649D" w:rsidRDefault="00DD0BD4" w:rsidP="00537105">
      <w:pPr>
        <w:pStyle w:val="Heading1"/>
        <w:spacing w:before="720" w:after="720"/>
      </w:pPr>
      <w:r>
        <w:rPr>
          <w:noProof/>
          <w:lang w:eastAsia="en-GB"/>
        </w:rPr>
        <w:drawing>
          <wp:anchor distT="0" distB="0" distL="114300" distR="114300" simplePos="0" relativeHeight="251658240" behindDoc="0" locked="0" layoutInCell="1" allowOverlap="1" wp14:anchorId="0267497E" wp14:editId="4F7B1754">
            <wp:simplePos x="0" y="0"/>
            <wp:positionH relativeFrom="margin">
              <wp:align>right</wp:align>
            </wp:positionH>
            <wp:positionV relativeFrom="paragraph">
              <wp:posOffset>-564515</wp:posOffset>
            </wp:positionV>
            <wp:extent cx="1334770" cy="70612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77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F12C97">
      <w:pPr>
        <w:pStyle w:val="Heading2"/>
        <w:rPr>
          <w:snapToGrid w:val="0"/>
        </w:rPr>
      </w:pPr>
      <w:r w:rsidRPr="002F6B6A">
        <w:rPr>
          <w:snapToGrid w:val="0"/>
        </w:rPr>
        <w:t>Contents</w:t>
      </w:r>
    </w:p>
    <w:p w14:paraId="2DF73114" w14:textId="1F111B51" w:rsidR="002C7C9E"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72924207" w:history="1">
        <w:r w:rsidR="002C7C9E" w:rsidRPr="00023D56">
          <w:rPr>
            <w:rStyle w:val="Hyperlink"/>
            <w:noProof/>
          </w:rPr>
          <w:t>Highlights of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_Toc72924207 \h </w:instrText>
        </w:r>
        <w:r w:rsidR="002C7C9E">
          <w:rPr>
            <w:noProof/>
            <w:webHidden/>
          </w:rPr>
        </w:r>
        <w:r w:rsidR="002C7C9E">
          <w:rPr>
            <w:noProof/>
            <w:webHidden/>
          </w:rPr>
          <w:fldChar w:fldCharType="separate"/>
        </w:r>
        <w:r w:rsidR="002C7C9E">
          <w:rPr>
            <w:noProof/>
            <w:webHidden/>
          </w:rPr>
          <w:t>3</w:t>
        </w:r>
        <w:r w:rsidR="002C7C9E">
          <w:rPr>
            <w:noProof/>
            <w:webHidden/>
          </w:rPr>
          <w:fldChar w:fldCharType="end"/>
        </w:r>
      </w:hyperlink>
    </w:p>
    <w:p w14:paraId="7F2299AA" w14:textId="6B8E9942"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08" w:history="1">
        <w:r w:rsidR="002C7C9E" w:rsidRPr="00023D56">
          <w:rPr>
            <w:rStyle w:val="Hyperlink"/>
            <w:noProof/>
          </w:rPr>
          <w:t>The Scheme</w:t>
        </w:r>
        <w:r w:rsidR="002C7C9E">
          <w:rPr>
            <w:noProof/>
            <w:webHidden/>
          </w:rPr>
          <w:tab/>
        </w:r>
        <w:r w:rsidR="002C7C9E">
          <w:rPr>
            <w:noProof/>
            <w:webHidden/>
          </w:rPr>
          <w:fldChar w:fldCharType="begin"/>
        </w:r>
        <w:r w:rsidR="002C7C9E">
          <w:rPr>
            <w:noProof/>
            <w:webHidden/>
          </w:rPr>
          <w:instrText xml:space="preserve"> PAGEREF _Toc72924208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hyperlink>
    </w:p>
    <w:p w14:paraId="6D6E00F2" w14:textId="283D70AD"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09" w:history="1">
        <w:r w:rsidR="002C7C9E" w:rsidRPr="00023D56">
          <w:rPr>
            <w:rStyle w:val="Hyperlink"/>
            <w:noProof/>
          </w:rPr>
          <w:t>What kind of scheme is it?</w:t>
        </w:r>
        <w:r w:rsidR="002C7C9E">
          <w:rPr>
            <w:noProof/>
            <w:webHidden/>
          </w:rPr>
          <w:tab/>
        </w:r>
        <w:r w:rsidR="002C7C9E">
          <w:rPr>
            <w:noProof/>
            <w:webHidden/>
          </w:rPr>
          <w:fldChar w:fldCharType="begin"/>
        </w:r>
        <w:r w:rsidR="002C7C9E">
          <w:rPr>
            <w:noProof/>
            <w:webHidden/>
          </w:rPr>
          <w:instrText xml:space="preserve"> PAGEREF _Toc72924209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hyperlink>
    </w:p>
    <w:p w14:paraId="30273D39" w14:textId="2A5D68DB"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0" w:history="1">
        <w:r w:rsidR="002C7C9E" w:rsidRPr="00023D56">
          <w:rPr>
            <w:rStyle w:val="Hyperlink"/>
            <w:noProof/>
          </w:rPr>
          <w:t>Who can join?</w:t>
        </w:r>
        <w:r w:rsidR="002C7C9E">
          <w:rPr>
            <w:noProof/>
            <w:webHidden/>
          </w:rPr>
          <w:tab/>
        </w:r>
        <w:r w:rsidR="002C7C9E">
          <w:rPr>
            <w:noProof/>
            <w:webHidden/>
          </w:rPr>
          <w:fldChar w:fldCharType="begin"/>
        </w:r>
        <w:r w:rsidR="002C7C9E">
          <w:rPr>
            <w:noProof/>
            <w:webHidden/>
          </w:rPr>
          <w:instrText xml:space="preserve"> PAGEREF _Toc72924210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hyperlink>
    </w:p>
    <w:p w14:paraId="6C64908A" w14:textId="768A58A5"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1" w:history="1">
        <w:r w:rsidR="002C7C9E" w:rsidRPr="00023D56">
          <w:rPr>
            <w:rStyle w:val="Hyperlink"/>
            <w:noProof/>
          </w:rPr>
          <w:t>How will I know that I have joined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_Toc72924211 \h </w:instrText>
        </w:r>
        <w:r w:rsidR="002C7C9E">
          <w:rPr>
            <w:noProof/>
            <w:webHidden/>
          </w:rPr>
        </w:r>
        <w:r w:rsidR="002C7C9E">
          <w:rPr>
            <w:noProof/>
            <w:webHidden/>
          </w:rPr>
          <w:fldChar w:fldCharType="separate"/>
        </w:r>
        <w:r w:rsidR="002C7C9E">
          <w:rPr>
            <w:noProof/>
            <w:webHidden/>
          </w:rPr>
          <w:t>6</w:t>
        </w:r>
        <w:r w:rsidR="002C7C9E">
          <w:rPr>
            <w:noProof/>
            <w:webHidden/>
          </w:rPr>
          <w:fldChar w:fldCharType="end"/>
        </w:r>
      </w:hyperlink>
    </w:p>
    <w:p w14:paraId="690A005B" w14:textId="58946357"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2" w:history="1">
        <w:r w:rsidR="002C7C9E" w:rsidRPr="00023D56">
          <w:rPr>
            <w:rStyle w:val="Hyperlink"/>
            <w:noProof/>
          </w:rPr>
          <w:t>Can I opt out of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and re-join later?</w:t>
        </w:r>
        <w:r w:rsidR="002C7C9E">
          <w:rPr>
            <w:noProof/>
            <w:webHidden/>
          </w:rPr>
          <w:tab/>
        </w:r>
        <w:r w:rsidR="002C7C9E">
          <w:rPr>
            <w:noProof/>
            <w:webHidden/>
          </w:rPr>
          <w:fldChar w:fldCharType="begin"/>
        </w:r>
        <w:r w:rsidR="002C7C9E">
          <w:rPr>
            <w:noProof/>
            <w:webHidden/>
          </w:rPr>
          <w:instrText xml:space="preserve"> PAGEREF _Toc72924212 \h </w:instrText>
        </w:r>
        <w:r w:rsidR="002C7C9E">
          <w:rPr>
            <w:noProof/>
            <w:webHidden/>
          </w:rPr>
        </w:r>
        <w:r w:rsidR="002C7C9E">
          <w:rPr>
            <w:noProof/>
            <w:webHidden/>
          </w:rPr>
          <w:fldChar w:fldCharType="separate"/>
        </w:r>
        <w:r w:rsidR="002C7C9E">
          <w:rPr>
            <w:noProof/>
            <w:webHidden/>
          </w:rPr>
          <w:t>6</w:t>
        </w:r>
        <w:r w:rsidR="002C7C9E">
          <w:rPr>
            <w:noProof/>
            <w:webHidden/>
          </w:rPr>
          <w:fldChar w:fldCharType="end"/>
        </w:r>
      </w:hyperlink>
    </w:p>
    <w:p w14:paraId="3FBC9793" w14:textId="6C268103"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3" w:history="1">
        <w:r w:rsidR="002C7C9E" w:rsidRPr="00023D56">
          <w:rPr>
            <w:rStyle w:val="Hyperlink"/>
            <w:noProof/>
          </w:rPr>
          <w:t>What do I pay?</w:t>
        </w:r>
        <w:r w:rsidR="002C7C9E">
          <w:rPr>
            <w:noProof/>
            <w:webHidden/>
          </w:rPr>
          <w:tab/>
        </w:r>
        <w:r w:rsidR="002C7C9E">
          <w:rPr>
            <w:noProof/>
            <w:webHidden/>
          </w:rPr>
          <w:fldChar w:fldCharType="begin"/>
        </w:r>
        <w:r w:rsidR="002C7C9E">
          <w:rPr>
            <w:noProof/>
            <w:webHidden/>
          </w:rPr>
          <w:instrText xml:space="preserve"> PAGEREF _Toc72924213 \h </w:instrText>
        </w:r>
        <w:r w:rsidR="002C7C9E">
          <w:rPr>
            <w:noProof/>
            <w:webHidden/>
          </w:rPr>
        </w:r>
        <w:r w:rsidR="002C7C9E">
          <w:rPr>
            <w:noProof/>
            <w:webHidden/>
          </w:rPr>
          <w:fldChar w:fldCharType="separate"/>
        </w:r>
        <w:r w:rsidR="002C7C9E">
          <w:rPr>
            <w:noProof/>
            <w:webHidden/>
          </w:rPr>
          <w:t>8</w:t>
        </w:r>
        <w:r w:rsidR="002C7C9E">
          <w:rPr>
            <w:noProof/>
            <w:webHidden/>
          </w:rPr>
          <w:fldChar w:fldCharType="end"/>
        </w:r>
      </w:hyperlink>
    </w:p>
    <w:p w14:paraId="410FA730" w14:textId="45CE8383"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4" w:history="1">
        <w:r w:rsidR="002C7C9E" w:rsidRPr="00023D56">
          <w:rPr>
            <w:rStyle w:val="Hyperlink"/>
            <w:noProof/>
          </w:rPr>
          <w:t>Do I get tax relief?</w:t>
        </w:r>
        <w:r w:rsidR="002C7C9E">
          <w:rPr>
            <w:noProof/>
            <w:webHidden/>
          </w:rPr>
          <w:tab/>
        </w:r>
        <w:r w:rsidR="002C7C9E">
          <w:rPr>
            <w:noProof/>
            <w:webHidden/>
          </w:rPr>
          <w:fldChar w:fldCharType="begin"/>
        </w:r>
        <w:r w:rsidR="002C7C9E">
          <w:rPr>
            <w:noProof/>
            <w:webHidden/>
          </w:rPr>
          <w:instrText xml:space="preserve"> PAGEREF _Toc72924214 \h </w:instrText>
        </w:r>
        <w:r w:rsidR="002C7C9E">
          <w:rPr>
            <w:noProof/>
            <w:webHidden/>
          </w:rPr>
        </w:r>
        <w:r w:rsidR="002C7C9E">
          <w:rPr>
            <w:noProof/>
            <w:webHidden/>
          </w:rPr>
          <w:fldChar w:fldCharType="separate"/>
        </w:r>
        <w:r w:rsidR="002C7C9E">
          <w:rPr>
            <w:noProof/>
            <w:webHidden/>
          </w:rPr>
          <w:t>8</w:t>
        </w:r>
        <w:r w:rsidR="002C7C9E">
          <w:rPr>
            <w:noProof/>
            <w:webHidden/>
          </w:rPr>
          <w:fldChar w:fldCharType="end"/>
        </w:r>
      </w:hyperlink>
    </w:p>
    <w:p w14:paraId="108DAC8A" w14:textId="1747235A"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5" w:history="1">
        <w:r w:rsidR="002C7C9E" w:rsidRPr="00023D56">
          <w:rPr>
            <w:rStyle w:val="Hyperlink"/>
            <w:noProof/>
          </w:rPr>
          <w:t>Contributions</w:t>
        </w:r>
        <w:r w:rsidR="002C7C9E">
          <w:rPr>
            <w:noProof/>
            <w:webHidden/>
          </w:rPr>
          <w:tab/>
        </w:r>
        <w:r w:rsidR="002C7C9E">
          <w:rPr>
            <w:noProof/>
            <w:webHidden/>
          </w:rPr>
          <w:fldChar w:fldCharType="begin"/>
        </w:r>
        <w:r w:rsidR="002C7C9E">
          <w:rPr>
            <w:noProof/>
            <w:webHidden/>
          </w:rPr>
          <w:instrText xml:space="preserve"> PAGEREF _Toc72924215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hyperlink>
    </w:p>
    <w:p w14:paraId="2620E447" w14:textId="6963FFBD"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6" w:history="1">
        <w:r w:rsidR="002C7C9E" w:rsidRPr="00023D56">
          <w:rPr>
            <w:rStyle w:val="Hyperlink"/>
            <w:noProof/>
          </w:rPr>
          <w:t>Re-joining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_Toc72924216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hyperlink>
    </w:p>
    <w:p w14:paraId="56E24FD5" w14:textId="75A56056"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7" w:history="1">
        <w:r w:rsidR="002C7C9E" w:rsidRPr="00023D56">
          <w:rPr>
            <w:rStyle w:val="Hyperlink"/>
            <w:noProof/>
          </w:rPr>
          <w:t>Can I transfer in non-L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pensions?</w:t>
        </w:r>
        <w:r w:rsidR="002C7C9E">
          <w:rPr>
            <w:noProof/>
            <w:webHidden/>
          </w:rPr>
          <w:tab/>
        </w:r>
        <w:r w:rsidR="002C7C9E">
          <w:rPr>
            <w:noProof/>
            <w:webHidden/>
          </w:rPr>
          <w:fldChar w:fldCharType="begin"/>
        </w:r>
        <w:r w:rsidR="002C7C9E">
          <w:rPr>
            <w:noProof/>
            <w:webHidden/>
          </w:rPr>
          <w:instrText xml:space="preserve"> PAGEREF _Toc72924217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hyperlink>
    </w:p>
    <w:p w14:paraId="431D88A1" w14:textId="0FDCBF74"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8" w:history="1">
        <w:r w:rsidR="002C7C9E" w:rsidRPr="00023D56">
          <w:rPr>
            <w:rStyle w:val="Hyperlink"/>
            <w:noProof/>
          </w:rPr>
          <w:t>What if I’m already receiving an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w:t>
        </w:r>
        <w:r w:rsidR="002C7C9E">
          <w:rPr>
            <w:noProof/>
            <w:webHidden/>
          </w:rPr>
          <w:tab/>
        </w:r>
        <w:r w:rsidR="002C7C9E">
          <w:rPr>
            <w:noProof/>
            <w:webHidden/>
          </w:rPr>
          <w:fldChar w:fldCharType="begin"/>
        </w:r>
        <w:r w:rsidR="002C7C9E">
          <w:rPr>
            <w:noProof/>
            <w:webHidden/>
          </w:rPr>
          <w:instrText xml:space="preserve"> PAGEREF _Toc72924218 \h </w:instrText>
        </w:r>
        <w:r w:rsidR="002C7C9E">
          <w:rPr>
            <w:noProof/>
            <w:webHidden/>
          </w:rPr>
        </w:r>
        <w:r w:rsidR="002C7C9E">
          <w:rPr>
            <w:noProof/>
            <w:webHidden/>
          </w:rPr>
          <w:fldChar w:fldCharType="separate"/>
        </w:r>
        <w:r w:rsidR="002C7C9E">
          <w:rPr>
            <w:noProof/>
            <w:webHidden/>
          </w:rPr>
          <w:t>10</w:t>
        </w:r>
        <w:r w:rsidR="002C7C9E">
          <w:rPr>
            <w:noProof/>
            <w:webHidden/>
          </w:rPr>
          <w:fldChar w:fldCharType="end"/>
        </w:r>
      </w:hyperlink>
    </w:p>
    <w:p w14:paraId="5F0F51B1" w14:textId="24D5731B"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19" w:history="1">
        <w:r w:rsidR="002C7C9E" w:rsidRPr="00023D56">
          <w:rPr>
            <w:rStyle w:val="Hyperlink"/>
            <w:noProof/>
          </w:rPr>
          <w:t>Contribution Flexibility</w:t>
        </w:r>
        <w:r w:rsidR="002C7C9E">
          <w:rPr>
            <w:noProof/>
            <w:webHidden/>
          </w:rPr>
          <w:tab/>
        </w:r>
        <w:r w:rsidR="002C7C9E">
          <w:rPr>
            <w:noProof/>
            <w:webHidden/>
          </w:rPr>
          <w:fldChar w:fldCharType="begin"/>
        </w:r>
        <w:r w:rsidR="002C7C9E">
          <w:rPr>
            <w:noProof/>
            <w:webHidden/>
          </w:rPr>
          <w:instrText xml:space="preserve"> PAGEREF _Toc72924219 \h </w:instrText>
        </w:r>
        <w:r w:rsidR="002C7C9E">
          <w:rPr>
            <w:noProof/>
            <w:webHidden/>
          </w:rPr>
        </w:r>
        <w:r w:rsidR="002C7C9E">
          <w:rPr>
            <w:noProof/>
            <w:webHidden/>
          </w:rPr>
          <w:fldChar w:fldCharType="separate"/>
        </w:r>
        <w:r w:rsidR="002C7C9E">
          <w:rPr>
            <w:noProof/>
            <w:webHidden/>
          </w:rPr>
          <w:t>11</w:t>
        </w:r>
        <w:r w:rsidR="002C7C9E">
          <w:rPr>
            <w:noProof/>
            <w:webHidden/>
          </w:rPr>
          <w:fldChar w:fldCharType="end"/>
        </w:r>
      </w:hyperlink>
    </w:p>
    <w:p w14:paraId="69BDDEE5" w14:textId="0870E757"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0" w:history="1">
        <w:r w:rsidR="002C7C9E" w:rsidRPr="00023D56">
          <w:rPr>
            <w:rStyle w:val="Hyperlink"/>
            <w:noProof/>
          </w:rPr>
          <w:t>Flexibility to pay less</w:t>
        </w:r>
        <w:r w:rsidR="002C7C9E">
          <w:rPr>
            <w:noProof/>
            <w:webHidden/>
          </w:rPr>
          <w:tab/>
        </w:r>
        <w:r w:rsidR="002C7C9E">
          <w:rPr>
            <w:noProof/>
            <w:webHidden/>
          </w:rPr>
          <w:fldChar w:fldCharType="begin"/>
        </w:r>
        <w:r w:rsidR="002C7C9E">
          <w:rPr>
            <w:noProof/>
            <w:webHidden/>
          </w:rPr>
          <w:instrText xml:space="preserve"> PAGEREF _Toc72924220 \h </w:instrText>
        </w:r>
        <w:r w:rsidR="002C7C9E">
          <w:rPr>
            <w:noProof/>
            <w:webHidden/>
          </w:rPr>
        </w:r>
        <w:r w:rsidR="002C7C9E">
          <w:rPr>
            <w:noProof/>
            <w:webHidden/>
          </w:rPr>
          <w:fldChar w:fldCharType="separate"/>
        </w:r>
        <w:r w:rsidR="002C7C9E">
          <w:rPr>
            <w:noProof/>
            <w:webHidden/>
          </w:rPr>
          <w:t>11</w:t>
        </w:r>
        <w:r w:rsidR="002C7C9E">
          <w:rPr>
            <w:noProof/>
            <w:webHidden/>
          </w:rPr>
          <w:fldChar w:fldCharType="end"/>
        </w:r>
      </w:hyperlink>
    </w:p>
    <w:p w14:paraId="341CF11A" w14:textId="06AD2F8C"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1" w:history="1">
        <w:r w:rsidR="002C7C9E" w:rsidRPr="00023D56">
          <w:rPr>
            <w:rStyle w:val="Hyperlink"/>
            <w:noProof/>
          </w:rPr>
          <w:t>Flexibility to pay more</w:t>
        </w:r>
        <w:r w:rsidR="002C7C9E">
          <w:rPr>
            <w:noProof/>
            <w:webHidden/>
          </w:rPr>
          <w:tab/>
        </w:r>
        <w:r w:rsidR="002C7C9E">
          <w:rPr>
            <w:noProof/>
            <w:webHidden/>
          </w:rPr>
          <w:fldChar w:fldCharType="begin"/>
        </w:r>
        <w:r w:rsidR="002C7C9E">
          <w:rPr>
            <w:noProof/>
            <w:webHidden/>
          </w:rPr>
          <w:instrText xml:space="preserve"> PAGEREF _Toc72924221 \h </w:instrText>
        </w:r>
        <w:r w:rsidR="002C7C9E">
          <w:rPr>
            <w:noProof/>
            <w:webHidden/>
          </w:rPr>
        </w:r>
        <w:r w:rsidR="002C7C9E">
          <w:rPr>
            <w:noProof/>
            <w:webHidden/>
          </w:rPr>
          <w:fldChar w:fldCharType="separate"/>
        </w:r>
        <w:r w:rsidR="002C7C9E">
          <w:rPr>
            <w:noProof/>
            <w:webHidden/>
          </w:rPr>
          <w:t>12</w:t>
        </w:r>
        <w:r w:rsidR="002C7C9E">
          <w:rPr>
            <w:noProof/>
            <w:webHidden/>
          </w:rPr>
          <w:fldChar w:fldCharType="end"/>
        </w:r>
      </w:hyperlink>
    </w:p>
    <w:p w14:paraId="555A3A3A" w14:textId="1A916F64"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22" w:history="1">
        <w:r w:rsidR="002C7C9E" w:rsidRPr="00023D56">
          <w:rPr>
            <w:rStyle w:val="Hyperlink"/>
            <w:noProof/>
          </w:rPr>
          <w:t>Your Pension</w:t>
        </w:r>
        <w:r w:rsidR="002C7C9E">
          <w:rPr>
            <w:noProof/>
            <w:webHidden/>
          </w:rPr>
          <w:tab/>
        </w:r>
        <w:r w:rsidR="002C7C9E">
          <w:rPr>
            <w:noProof/>
            <w:webHidden/>
          </w:rPr>
          <w:fldChar w:fldCharType="begin"/>
        </w:r>
        <w:r w:rsidR="002C7C9E">
          <w:rPr>
            <w:noProof/>
            <w:webHidden/>
          </w:rPr>
          <w:instrText xml:space="preserve"> PAGEREF _Toc72924222 \h </w:instrText>
        </w:r>
        <w:r w:rsidR="002C7C9E">
          <w:rPr>
            <w:noProof/>
            <w:webHidden/>
          </w:rPr>
        </w:r>
        <w:r w:rsidR="002C7C9E">
          <w:rPr>
            <w:noProof/>
            <w:webHidden/>
          </w:rPr>
          <w:fldChar w:fldCharType="separate"/>
        </w:r>
        <w:r w:rsidR="002C7C9E">
          <w:rPr>
            <w:noProof/>
            <w:webHidden/>
          </w:rPr>
          <w:t>13</w:t>
        </w:r>
        <w:r w:rsidR="002C7C9E">
          <w:rPr>
            <w:noProof/>
            <w:webHidden/>
          </w:rPr>
          <w:fldChar w:fldCharType="end"/>
        </w:r>
      </w:hyperlink>
    </w:p>
    <w:p w14:paraId="01789D5D" w14:textId="1AE85A79"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3" w:history="1">
        <w:r w:rsidR="002C7C9E" w:rsidRPr="00023D56">
          <w:rPr>
            <w:rStyle w:val="Hyperlink"/>
            <w:noProof/>
          </w:rPr>
          <w:t>How is my pension worked out?</w:t>
        </w:r>
        <w:r w:rsidR="002C7C9E">
          <w:rPr>
            <w:noProof/>
            <w:webHidden/>
          </w:rPr>
          <w:tab/>
        </w:r>
        <w:r w:rsidR="002C7C9E">
          <w:rPr>
            <w:noProof/>
            <w:webHidden/>
          </w:rPr>
          <w:fldChar w:fldCharType="begin"/>
        </w:r>
        <w:r w:rsidR="002C7C9E">
          <w:rPr>
            <w:noProof/>
            <w:webHidden/>
          </w:rPr>
          <w:instrText xml:space="preserve"> PAGEREF _Toc72924223 \h </w:instrText>
        </w:r>
        <w:r w:rsidR="002C7C9E">
          <w:rPr>
            <w:noProof/>
            <w:webHidden/>
          </w:rPr>
        </w:r>
        <w:r w:rsidR="002C7C9E">
          <w:rPr>
            <w:noProof/>
            <w:webHidden/>
          </w:rPr>
          <w:fldChar w:fldCharType="separate"/>
        </w:r>
        <w:r w:rsidR="002C7C9E">
          <w:rPr>
            <w:noProof/>
            <w:webHidden/>
          </w:rPr>
          <w:t>13</w:t>
        </w:r>
        <w:r w:rsidR="002C7C9E">
          <w:rPr>
            <w:noProof/>
            <w:webHidden/>
          </w:rPr>
          <w:fldChar w:fldCharType="end"/>
        </w:r>
      </w:hyperlink>
    </w:p>
    <w:p w14:paraId="0B39A78B" w14:textId="26569EFE"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4" w:history="1">
        <w:r w:rsidR="002C7C9E" w:rsidRPr="00023D56">
          <w:rPr>
            <w:rStyle w:val="Hyperlink"/>
            <w:noProof/>
          </w:rPr>
          <w:t>Can I exchange part of my pension for a lump sum?</w:t>
        </w:r>
        <w:r w:rsidR="002C7C9E">
          <w:rPr>
            <w:noProof/>
            <w:webHidden/>
          </w:rPr>
          <w:tab/>
        </w:r>
        <w:r w:rsidR="002C7C9E">
          <w:rPr>
            <w:noProof/>
            <w:webHidden/>
          </w:rPr>
          <w:fldChar w:fldCharType="begin"/>
        </w:r>
        <w:r w:rsidR="002C7C9E">
          <w:rPr>
            <w:noProof/>
            <w:webHidden/>
          </w:rPr>
          <w:instrText xml:space="preserve"> PAGEREF _Toc72924224 \h </w:instrText>
        </w:r>
        <w:r w:rsidR="002C7C9E">
          <w:rPr>
            <w:noProof/>
            <w:webHidden/>
          </w:rPr>
        </w:r>
        <w:r w:rsidR="002C7C9E">
          <w:rPr>
            <w:noProof/>
            <w:webHidden/>
          </w:rPr>
          <w:fldChar w:fldCharType="separate"/>
        </w:r>
        <w:r w:rsidR="002C7C9E">
          <w:rPr>
            <w:noProof/>
            <w:webHidden/>
          </w:rPr>
          <w:t>15</w:t>
        </w:r>
        <w:r w:rsidR="002C7C9E">
          <w:rPr>
            <w:noProof/>
            <w:webHidden/>
          </w:rPr>
          <w:fldChar w:fldCharType="end"/>
        </w:r>
      </w:hyperlink>
    </w:p>
    <w:p w14:paraId="3DDD4029" w14:textId="2EBE7A1C"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5" w:history="1">
        <w:r w:rsidR="002C7C9E" w:rsidRPr="00023D56">
          <w:rPr>
            <w:rStyle w:val="Hyperlink"/>
            <w:noProof/>
          </w:rPr>
          <w:t>Taking AVCs as cash</w:t>
        </w:r>
        <w:r w:rsidR="002C7C9E">
          <w:rPr>
            <w:noProof/>
            <w:webHidden/>
          </w:rPr>
          <w:tab/>
        </w:r>
        <w:r w:rsidR="002C7C9E">
          <w:rPr>
            <w:noProof/>
            <w:webHidden/>
          </w:rPr>
          <w:fldChar w:fldCharType="begin"/>
        </w:r>
        <w:r w:rsidR="002C7C9E">
          <w:rPr>
            <w:noProof/>
            <w:webHidden/>
          </w:rPr>
          <w:instrText xml:space="preserve"> PAGEREF _Toc72924225 \h </w:instrText>
        </w:r>
        <w:r w:rsidR="002C7C9E">
          <w:rPr>
            <w:noProof/>
            <w:webHidden/>
          </w:rPr>
        </w:r>
        <w:r w:rsidR="002C7C9E">
          <w:rPr>
            <w:noProof/>
            <w:webHidden/>
          </w:rPr>
          <w:fldChar w:fldCharType="separate"/>
        </w:r>
        <w:r w:rsidR="002C7C9E">
          <w:rPr>
            <w:noProof/>
            <w:webHidden/>
          </w:rPr>
          <w:t>16</w:t>
        </w:r>
        <w:r w:rsidR="002C7C9E">
          <w:rPr>
            <w:noProof/>
            <w:webHidden/>
          </w:rPr>
          <w:fldChar w:fldCharType="end"/>
        </w:r>
      </w:hyperlink>
    </w:p>
    <w:p w14:paraId="6BF340DE" w14:textId="1535E655"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26" w:history="1">
        <w:r w:rsidR="002C7C9E" w:rsidRPr="00023D56">
          <w:rPr>
            <w:rStyle w:val="Hyperlink"/>
            <w:noProof/>
          </w:rPr>
          <w:t>Leaving the Scheme before retirement</w:t>
        </w:r>
        <w:r w:rsidR="002C7C9E">
          <w:rPr>
            <w:noProof/>
            <w:webHidden/>
          </w:rPr>
          <w:tab/>
        </w:r>
        <w:r w:rsidR="002C7C9E">
          <w:rPr>
            <w:noProof/>
            <w:webHidden/>
          </w:rPr>
          <w:fldChar w:fldCharType="begin"/>
        </w:r>
        <w:r w:rsidR="002C7C9E">
          <w:rPr>
            <w:noProof/>
            <w:webHidden/>
          </w:rPr>
          <w:instrText xml:space="preserve"> PAGEREF _Toc72924226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hyperlink>
    </w:p>
    <w:p w14:paraId="6E0C703E" w14:textId="7B10B426"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7" w:history="1">
        <w:r w:rsidR="002C7C9E" w:rsidRPr="00023D56">
          <w:rPr>
            <w:rStyle w:val="Hyperlink"/>
            <w:noProof/>
          </w:rPr>
          <w:t>Refund of contributions</w:t>
        </w:r>
        <w:r w:rsidR="002C7C9E">
          <w:rPr>
            <w:noProof/>
            <w:webHidden/>
          </w:rPr>
          <w:tab/>
        </w:r>
        <w:r w:rsidR="002C7C9E">
          <w:rPr>
            <w:noProof/>
            <w:webHidden/>
          </w:rPr>
          <w:fldChar w:fldCharType="begin"/>
        </w:r>
        <w:r w:rsidR="002C7C9E">
          <w:rPr>
            <w:noProof/>
            <w:webHidden/>
          </w:rPr>
          <w:instrText xml:space="preserve"> PAGEREF _Toc72924227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hyperlink>
    </w:p>
    <w:p w14:paraId="6E3AF46E" w14:textId="57B8C900"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8" w:history="1">
        <w:r w:rsidR="002C7C9E" w:rsidRPr="00023D56">
          <w:rPr>
            <w:rStyle w:val="Hyperlink"/>
            <w:noProof/>
          </w:rPr>
          <w:t>Deferred benefits</w:t>
        </w:r>
        <w:r w:rsidR="002C7C9E">
          <w:rPr>
            <w:noProof/>
            <w:webHidden/>
          </w:rPr>
          <w:tab/>
        </w:r>
        <w:r w:rsidR="002C7C9E">
          <w:rPr>
            <w:noProof/>
            <w:webHidden/>
          </w:rPr>
          <w:fldChar w:fldCharType="begin"/>
        </w:r>
        <w:r w:rsidR="002C7C9E">
          <w:rPr>
            <w:noProof/>
            <w:webHidden/>
          </w:rPr>
          <w:instrText xml:space="preserve"> PAGEREF _Toc72924228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hyperlink>
    </w:p>
    <w:p w14:paraId="66C00E2E" w14:textId="570AB97B"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9" w:history="1">
        <w:r w:rsidR="002C7C9E" w:rsidRPr="00023D56">
          <w:rPr>
            <w:rStyle w:val="Hyperlink"/>
            <w:noProof/>
          </w:rPr>
          <w:t>What if I have two or more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jobs?</w:t>
        </w:r>
        <w:r w:rsidR="002C7C9E">
          <w:rPr>
            <w:noProof/>
            <w:webHidden/>
          </w:rPr>
          <w:tab/>
        </w:r>
        <w:r w:rsidR="002C7C9E">
          <w:rPr>
            <w:noProof/>
            <w:webHidden/>
          </w:rPr>
          <w:fldChar w:fldCharType="begin"/>
        </w:r>
        <w:r w:rsidR="002C7C9E">
          <w:rPr>
            <w:noProof/>
            <w:webHidden/>
          </w:rPr>
          <w:instrText xml:space="preserve"> PAGEREF _Toc72924229 \h </w:instrText>
        </w:r>
        <w:r w:rsidR="002C7C9E">
          <w:rPr>
            <w:noProof/>
            <w:webHidden/>
          </w:rPr>
        </w:r>
        <w:r w:rsidR="002C7C9E">
          <w:rPr>
            <w:noProof/>
            <w:webHidden/>
          </w:rPr>
          <w:fldChar w:fldCharType="separate"/>
        </w:r>
        <w:r w:rsidR="002C7C9E">
          <w:rPr>
            <w:noProof/>
            <w:webHidden/>
          </w:rPr>
          <w:t>18</w:t>
        </w:r>
        <w:r w:rsidR="002C7C9E">
          <w:rPr>
            <w:noProof/>
            <w:webHidden/>
          </w:rPr>
          <w:fldChar w:fldCharType="end"/>
        </w:r>
      </w:hyperlink>
    </w:p>
    <w:p w14:paraId="70ECDC0A" w14:textId="57364AA4"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0" w:history="1">
        <w:r w:rsidR="002C7C9E" w:rsidRPr="00023D56">
          <w:rPr>
            <w:rStyle w:val="Hyperlink"/>
            <w:noProof/>
          </w:rPr>
          <w:t>Transferring your benefits</w:t>
        </w:r>
        <w:r w:rsidR="002C7C9E">
          <w:rPr>
            <w:noProof/>
            <w:webHidden/>
          </w:rPr>
          <w:tab/>
        </w:r>
        <w:r w:rsidR="002C7C9E">
          <w:rPr>
            <w:noProof/>
            <w:webHidden/>
          </w:rPr>
          <w:fldChar w:fldCharType="begin"/>
        </w:r>
        <w:r w:rsidR="002C7C9E">
          <w:rPr>
            <w:noProof/>
            <w:webHidden/>
          </w:rPr>
          <w:instrText xml:space="preserve"> PAGEREF _Toc72924230 \h </w:instrText>
        </w:r>
        <w:r w:rsidR="002C7C9E">
          <w:rPr>
            <w:noProof/>
            <w:webHidden/>
          </w:rPr>
        </w:r>
        <w:r w:rsidR="002C7C9E">
          <w:rPr>
            <w:noProof/>
            <w:webHidden/>
          </w:rPr>
          <w:fldChar w:fldCharType="separate"/>
        </w:r>
        <w:r w:rsidR="002C7C9E">
          <w:rPr>
            <w:noProof/>
            <w:webHidden/>
          </w:rPr>
          <w:t>19</w:t>
        </w:r>
        <w:r w:rsidR="002C7C9E">
          <w:rPr>
            <w:noProof/>
            <w:webHidden/>
          </w:rPr>
          <w:fldChar w:fldCharType="end"/>
        </w:r>
      </w:hyperlink>
    </w:p>
    <w:p w14:paraId="49C269F6" w14:textId="4995CC1B"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31" w:history="1">
        <w:r w:rsidR="002C7C9E" w:rsidRPr="00023D56">
          <w:rPr>
            <w:rStyle w:val="Hyperlink"/>
            <w:noProof/>
          </w:rPr>
          <w:t>Retirement</w:t>
        </w:r>
        <w:r w:rsidR="002C7C9E">
          <w:rPr>
            <w:noProof/>
            <w:webHidden/>
          </w:rPr>
          <w:tab/>
        </w:r>
        <w:r w:rsidR="002C7C9E">
          <w:rPr>
            <w:noProof/>
            <w:webHidden/>
          </w:rPr>
          <w:fldChar w:fldCharType="begin"/>
        </w:r>
        <w:r w:rsidR="002C7C9E">
          <w:rPr>
            <w:noProof/>
            <w:webHidden/>
          </w:rPr>
          <w:instrText xml:space="preserve"> PAGEREF _Toc72924231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hyperlink>
    </w:p>
    <w:p w14:paraId="4267E5CC" w14:textId="19BA2830"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2" w:history="1">
        <w:r w:rsidR="002C7C9E" w:rsidRPr="00023D56">
          <w:rPr>
            <w:rStyle w:val="Hyperlink"/>
            <w:noProof/>
          </w:rPr>
          <w:t>When can I retire and take my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w:t>
        </w:r>
        <w:r w:rsidR="002C7C9E">
          <w:rPr>
            <w:noProof/>
            <w:webHidden/>
          </w:rPr>
          <w:tab/>
        </w:r>
        <w:r w:rsidR="002C7C9E">
          <w:rPr>
            <w:noProof/>
            <w:webHidden/>
          </w:rPr>
          <w:fldChar w:fldCharType="begin"/>
        </w:r>
        <w:r w:rsidR="002C7C9E">
          <w:rPr>
            <w:noProof/>
            <w:webHidden/>
          </w:rPr>
          <w:instrText xml:space="preserve"> PAGEREF _Toc72924232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hyperlink>
    </w:p>
    <w:p w14:paraId="26E79E60" w14:textId="459E4391"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3" w:history="1">
        <w:r w:rsidR="002C7C9E" w:rsidRPr="00023D56">
          <w:rPr>
            <w:rStyle w:val="Hyperlink"/>
            <w:noProof/>
          </w:rPr>
          <w:t>Will my pension be reduced if I retire early?</w:t>
        </w:r>
        <w:r w:rsidR="002C7C9E">
          <w:rPr>
            <w:noProof/>
            <w:webHidden/>
          </w:rPr>
          <w:tab/>
        </w:r>
        <w:r w:rsidR="002C7C9E">
          <w:rPr>
            <w:noProof/>
            <w:webHidden/>
          </w:rPr>
          <w:fldChar w:fldCharType="begin"/>
        </w:r>
        <w:r w:rsidR="002C7C9E">
          <w:rPr>
            <w:noProof/>
            <w:webHidden/>
          </w:rPr>
          <w:instrText xml:space="preserve"> PAGEREF _Toc72924233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hyperlink>
    </w:p>
    <w:p w14:paraId="1EB3857F" w14:textId="25BA5C37"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4" w:history="1">
        <w:r w:rsidR="002C7C9E" w:rsidRPr="00023D56">
          <w:rPr>
            <w:rStyle w:val="Hyperlink"/>
            <w:noProof/>
          </w:rPr>
          <w:t>What if I lose my job through redundancy or business efficiency?</w:t>
        </w:r>
        <w:r w:rsidR="002C7C9E">
          <w:rPr>
            <w:noProof/>
            <w:webHidden/>
          </w:rPr>
          <w:tab/>
        </w:r>
        <w:r w:rsidR="002C7C9E">
          <w:rPr>
            <w:noProof/>
            <w:webHidden/>
          </w:rPr>
          <w:fldChar w:fldCharType="begin"/>
        </w:r>
        <w:r w:rsidR="002C7C9E">
          <w:rPr>
            <w:noProof/>
            <w:webHidden/>
          </w:rPr>
          <w:instrText xml:space="preserve"> PAGEREF _Toc72924234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hyperlink>
    </w:p>
    <w:p w14:paraId="68150A96" w14:textId="7BF24DE4"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5" w:history="1">
        <w:r w:rsidR="002C7C9E" w:rsidRPr="00023D56">
          <w:rPr>
            <w:rStyle w:val="Hyperlink"/>
            <w:noProof/>
          </w:rPr>
          <w:t>What happens if I have to retire early due to ill health?</w:t>
        </w:r>
        <w:r w:rsidR="002C7C9E">
          <w:rPr>
            <w:noProof/>
            <w:webHidden/>
          </w:rPr>
          <w:tab/>
        </w:r>
        <w:r w:rsidR="002C7C9E">
          <w:rPr>
            <w:noProof/>
            <w:webHidden/>
          </w:rPr>
          <w:fldChar w:fldCharType="begin"/>
        </w:r>
        <w:r w:rsidR="002C7C9E">
          <w:rPr>
            <w:noProof/>
            <w:webHidden/>
          </w:rPr>
          <w:instrText xml:space="preserve"> PAGEREF _Toc72924235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hyperlink>
    </w:p>
    <w:p w14:paraId="0A441834" w14:textId="365AC034"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6" w:history="1">
        <w:r w:rsidR="002C7C9E" w:rsidRPr="00023D56">
          <w:rPr>
            <w:rStyle w:val="Hyperlink"/>
            <w:noProof/>
          </w:rPr>
          <w:t>Can I have a gradual move into retirement?</w:t>
        </w:r>
        <w:r w:rsidR="002C7C9E">
          <w:rPr>
            <w:noProof/>
            <w:webHidden/>
          </w:rPr>
          <w:tab/>
        </w:r>
        <w:r w:rsidR="002C7C9E">
          <w:rPr>
            <w:noProof/>
            <w:webHidden/>
          </w:rPr>
          <w:fldChar w:fldCharType="begin"/>
        </w:r>
        <w:r w:rsidR="002C7C9E">
          <w:rPr>
            <w:noProof/>
            <w:webHidden/>
          </w:rPr>
          <w:instrText xml:space="preserve"> PAGEREF _Toc72924236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hyperlink>
    </w:p>
    <w:p w14:paraId="71613218" w14:textId="033D31E0"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7" w:history="1">
        <w:r w:rsidR="002C7C9E" w:rsidRPr="00023D56">
          <w:rPr>
            <w:rStyle w:val="Hyperlink"/>
            <w:noProof/>
          </w:rPr>
          <w:t>What if I carry on working after my Normal Pension Age?</w:t>
        </w:r>
        <w:r w:rsidR="002C7C9E">
          <w:rPr>
            <w:noProof/>
            <w:webHidden/>
          </w:rPr>
          <w:tab/>
        </w:r>
        <w:r w:rsidR="002C7C9E">
          <w:rPr>
            <w:noProof/>
            <w:webHidden/>
          </w:rPr>
          <w:fldChar w:fldCharType="begin"/>
        </w:r>
        <w:r w:rsidR="002C7C9E">
          <w:rPr>
            <w:noProof/>
            <w:webHidden/>
          </w:rPr>
          <w:instrText xml:space="preserve"> PAGEREF _Toc72924237 \h </w:instrText>
        </w:r>
        <w:r w:rsidR="002C7C9E">
          <w:rPr>
            <w:noProof/>
            <w:webHidden/>
          </w:rPr>
        </w:r>
        <w:r w:rsidR="002C7C9E">
          <w:rPr>
            <w:noProof/>
            <w:webHidden/>
          </w:rPr>
          <w:fldChar w:fldCharType="separate"/>
        </w:r>
        <w:r w:rsidR="002C7C9E">
          <w:rPr>
            <w:noProof/>
            <w:webHidden/>
          </w:rPr>
          <w:t>23</w:t>
        </w:r>
        <w:r w:rsidR="002C7C9E">
          <w:rPr>
            <w:noProof/>
            <w:webHidden/>
          </w:rPr>
          <w:fldChar w:fldCharType="end"/>
        </w:r>
      </w:hyperlink>
    </w:p>
    <w:p w14:paraId="38CBAD31" w14:textId="424A35B8"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8" w:history="1">
        <w:r w:rsidR="002C7C9E" w:rsidRPr="00023D56">
          <w:rPr>
            <w:rStyle w:val="Hyperlink"/>
            <w:noProof/>
          </w:rPr>
          <w:t>How does my pension keep its value?</w:t>
        </w:r>
        <w:r w:rsidR="002C7C9E">
          <w:rPr>
            <w:noProof/>
            <w:webHidden/>
          </w:rPr>
          <w:tab/>
        </w:r>
        <w:r w:rsidR="002C7C9E">
          <w:rPr>
            <w:noProof/>
            <w:webHidden/>
          </w:rPr>
          <w:fldChar w:fldCharType="begin"/>
        </w:r>
        <w:r w:rsidR="002C7C9E">
          <w:rPr>
            <w:noProof/>
            <w:webHidden/>
          </w:rPr>
          <w:instrText xml:space="preserve"> PAGEREF _Toc72924238 \h </w:instrText>
        </w:r>
        <w:r w:rsidR="002C7C9E">
          <w:rPr>
            <w:noProof/>
            <w:webHidden/>
          </w:rPr>
        </w:r>
        <w:r w:rsidR="002C7C9E">
          <w:rPr>
            <w:noProof/>
            <w:webHidden/>
          </w:rPr>
          <w:fldChar w:fldCharType="separate"/>
        </w:r>
        <w:r w:rsidR="002C7C9E">
          <w:rPr>
            <w:noProof/>
            <w:webHidden/>
          </w:rPr>
          <w:t>23</w:t>
        </w:r>
        <w:r w:rsidR="002C7C9E">
          <w:rPr>
            <w:noProof/>
            <w:webHidden/>
          </w:rPr>
          <w:fldChar w:fldCharType="end"/>
        </w:r>
      </w:hyperlink>
    </w:p>
    <w:p w14:paraId="78C00EFC" w14:textId="0177A4B8"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39" w:history="1">
        <w:r w:rsidR="002C7C9E" w:rsidRPr="00023D56">
          <w:rPr>
            <w:rStyle w:val="Hyperlink"/>
            <w:noProof/>
          </w:rPr>
          <w:t>Protection for your family</w:t>
        </w:r>
        <w:r w:rsidR="002C7C9E">
          <w:rPr>
            <w:noProof/>
            <w:webHidden/>
          </w:rPr>
          <w:tab/>
        </w:r>
        <w:r w:rsidR="002C7C9E">
          <w:rPr>
            <w:noProof/>
            <w:webHidden/>
          </w:rPr>
          <w:fldChar w:fldCharType="begin"/>
        </w:r>
        <w:r w:rsidR="002C7C9E">
          <w:rPr>
            <w:noProof/>
            <w:webHidden/>
          </w:rPr>
          <w:instrText xml:space="preserve"> PAGEREF _Toc72924239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hyperlink>
    </w:p>
    <w:p w14:paraId="7B0BBFBF" w14:textId="7A3134A0"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0" w:history="1">
        <w:r w:rsidR="002C7C9E" w:rsidRPr="00023D56">
          <w:rPr>
            <w:rStyle w:val="Hyperlink"/>
            <w:noProof/>
          </w:rPr>
          <w:t>What benefits will be paid when I die?</w:t>
        </w:r>
        <w:r w:rsidR="002C7C9E">
          <w:rPr>
            <w:noProof/>
            <w:webHidden/>
          </w:rPr>
          <w:tab/>
        </w:r>
        <w:r w:rsidR="002C7C9E">
          <w:rPr>
            <w:noProof/>
            <w:webHidden/>
          </w:rPr>
          <w:fldChar w:fldCharType="begin"/>
        </w:r>
        <w:r w:rsidR="002C7C9E">
          <w:rPr>
            <w:noProof/>
            <w:webHidden/>
          </w:rPr>
          <w:instrText xml:space="preserve"> PAGEREF _Toc72924240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hyperlink>
    </w:p>
    <w:p w14:paraId="0CC7F94D" w14:textId="032EAA7A"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1" w:history="1">
        <w:r w:rsidR="002C7C9E" w:rsidRPr="00023D56">
          <w:rPr>
            <w:rStyle w:val="Hyperlink"/>
            <w:noProof/>
          </w:rPr>
          <w:t>How much will the lump sum death grant be?</w:t>
        </w:r>
        <w:r w:rsidR="002C7C9E">
          <w:rPr>
            <w:noProof/>
            <w:webHidden/>
          </w:rPr>
          <w:tab/>
        </w:r>
        <w:r w:rsidR="002C7C9E">
          <w:rPr>
            <w:noProof/>
            <w:webHidden/>
          </w:rPr>
          <w:fldChar w:fldCharType="begin"/>
        </w:r>
        <w:r w:rsidR="002C7C9E">
          <w:rPr>
            <w:noProof/>
            <w:webHidden/>
          </w:rPr>
          <w:instrText xml:space="preserve"> PAGEREF _Toc72924241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hyperlink>
    </w:p>
    <w:p w14:paraId="6EB3BCA3" w14:textId="06B62A8B"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2" w:history="1">
        <w:r w:rsidR="002C7C9E" w:rsidRPr="00023D56">
          <w:rPr>
            <w:rStyle w:val="Hyperlink"/>
            <w:noProof/>
            <w:snapToGrid w:val="0"/>
          </w:rPr>
          <w:t>Who is the lump sum death grant paid to?</w:t>
        </w:r>
        <w:r w:rsidR="002C7C9E">
          <w:rPr>
            <w:noProof/>
            <w:webHidden/>
          </w:rPr>
          <w:tab/>
        </w:r>
        <w:r w:rsidR="002C7C9E">
          <w:rPr>
            <w:noProof/>
            <w:webHidden/>
          </w:rPr>
          <w:fldChar w:fldCharType="begin"/>
        </w:r>
        <w:r w:rsidR="002C7C9E">
          <w:rPr>
            <w:noProof/>
            <w:webHidden/>
          </w:rPr>
          <w:instrText xml:space="preserve"> PAGEREF _Toc72924242 \h </w:instrText>
        </w:r>
        <w:r w:rsidR="002C7C9E">
          <w:rPr>
            <w:noProof/>
            <w:webHidden/>
          </w:rPr>
        </w:r>
        <w:r w:rsidR="002C7C9E">
          <w:rPr>
            <w:noProof/>
            <w:webHidden/>
          </w:rPr>
          <w:fldChar w:fldCharType="separate"/>
        </w:r>
        <w:r w:rsidR="002C7C9E">
          <w:rPr>
            <w:noProof/>
            <w:webHidden/>
          </w:rPr>
          <w:t>25</w:t>
        </w:r>
        <w:r w:rsidR="002C7C9E">
          <w:rPr>
            <w:noProof/>
            <w:webHidden/>
          </w:rPr>
          <w:fldChar w:fldCharType="end"/>
        </w:r>
      </w:hyperlink>
    </w:p>
    <w:p w14:paraId="0058A5DD" w14:textId="467DC86D"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3" w:history="1">
        <w:r w:rsidR="002C7C9E" w:rsidRPr="00023D56">
          <w:rPr>
            <w:rStyle w:val="Hyperlink"/>
            <w:noProof/>
          </w:rPr>
          <w:t>What will be paid to my surviving partner?</w:t>
        </w:r>
        <w:r w:rsidR="002C7C9E">
          <w:rPr>
            <w:noProof/>
            <w:webHidden/>
          </w:rPr>
          <w:tab/>
        </w:r>
        <w:r w:rsidR="002C7C9E">
          <w:rPr>
            <w:noProof/>
            <w:webHidden/>
          </w:rPr>
          <w:fldChar w:fldCharType="begin"/>
        </w:r>
        <w:r w:rsidR="002C7C9E">
          <w:rPr>
            <w:noProof/>
            <w:webHidden/>
          </w:rPr>
          <w:instrText xml:space="preserve"> PAGEREF _Toc72924243 \h </w:instrText>
        </w:r>
        <w:r w:rsidR="002C7C9E">
          <w:rPr>
            <w:noProof/>
            <w:webHidden/>
          </w:rPr>
        </w:r>
        <w:r w:rsidR="002C7C9E">
          <w:rPr>
            <w:noProof/>
            <w:webHidden/>
          </w:rPr>
          <w:fldChar w:fldCharType="separate"/>
        </w:r>
        <w:r w:rsidR="002C7C9E">
          <w:rPr>
            <w:noProof/>
            <w:webHidden/>
          </w:rPr>
          <w:t>25</w:t>
        </w:r>
        <w:r w:rsidR="002C7C9E">
          <w:rPr>
            <w:noProof/>
            <w:webHidden/>
          </w:rPr>
          <w:fldChar w:fldCharType="end"/>
        </w:r>
      </w:hyperlink>
    </w:p>
    <w:p w14:paraId="63DFD172" w14:textId="3D6DEAE6"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44" w:history="1">
        <w:r w:rsidR="002C7C9E" w:rsidRPr="00023D56">
          <w:rPr>
            <w:rStyle w:val="Hyperlink"/>
            <w:noProof/>
          </w:rPr>
          <w:t>Help with pension problems</w:t>
        </w:r>
        <w:r w:rsidR="002C7C9E">
          <w:rPr>
            <w:noProof/>
            <w:webHidden/>
          </w:rPr>
          <w:tab/>
        </w:r>
        <w:r w:rsidR="002C7C9E">
          <w:rPr>
            <w:noProof/>
            <w:webHidden/>
          </w:rPr>
          <w:fldChar w:fldCharType="begin"/>
        </w:r>
        <w:r w:rsidR="002C7C9E">
          <w:rPr>
            <w:noProof/>
            <w:webHidden/>
          </w:rPr>
          <w:instrText xml:space="preserve"> PAGEREF _Toc72924244 \h </w:instrText>
        </w:r>
        <w:r w:rsidR="002C7C9E">
          <w:rPr>
            <w:noProof/>
            <w:webHidden/>
          </w:rPr>
        </w:r>
        <w:r w:rsidR="002C7C9E">
          <w:rPr>
            <w:noProof/>
            <w:webHidden/>
          </w:rPr>
          <w:fldChar w:fldCharType="separate"/>
        </w:r>
        <w:r w:rsidR="002C7C9E">
          <w:rPr>
            <w:noProof/>
            <w:webHidden/>
          </w:rPr>
          <w:t>27</w:t>
        </w:r>
        <w:r w:rsidR="002C7C9E">
          <w:rPr>
            <w:noProof/>
            <w:webHidden/>
          </w:rPr>
          <w:fldChar w:fldCharType="end"/>
        </w:r>
      </w:hyperlink>
    </w:p>
    <w:p w14:paraId="1C72EB2B" w14:textId="0075647E"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5" w:history="1">
        <w:r w:rsidR="002C7C9E" w:rsidRPr="00023D56">
          <w:rPr>
            <w:rStyle w:val="Hyperlink"/>
            <w:noProof/>
          </w:rPr>
          <w:t>Who can help me if I have a query or complaint?</w:t>
        </w:r>
        <w:r w:rsidR="002C7C9E">
          <w:rPr>
            <w:noProof/>
            <w:webHidden/>
          </w:rPr>
          <w:tab/>
        </w:r>
        <w:r w:rsidR="002C7C9E">
          <w:rPr>
            <w:noProof/>
            <w:webHidden/>
          </w:rPr>
          <w:fldChar w:fldCharType="begin"/>
        </w:r>
        <w:r w:rsidR="002C7C9E">
          <w:rPr>
            <w:noProof/>
            <w:webHidden/>
          </w:rPr>
          <w:instrText xml:space="preserve"> PAGEREF _Toc72924245 \h </w:instrText>
        </w:r>
        <w:r w:rsidR="002C7C9E">
          <w:rPr>
            <w:noProof/>
            <w:webHidden/>
          </w:rPr>
        </w:r>
        <w:r w:rsidR="002C7C9E">
          <w:rPr>
            <w:noProof/>
            <w:webHidden/>
          </w:rPr>
          <w:fldChar w:fldCharType="separate"/>
        </w:r>
        <w:r w:rsidR="002C7C9E">
          <w:rPr>
            <w:noProof/>
            <w:webHidden/>
          </w:rPr>
          <w:t>27</w:t>
        </w:r>
        <w:r w:rsidR="002C7C9E">
          <w:rPr>
            <w:noProof/>
            <w:webHidden/>
          </w:rPr>
          <w:fldChar w:fldCharType="end"/>
        </w:r>
      </w:hyperlink>
    </w:p>
    <w:p w14:paraId="7FB48FEF" w14:textId="3376DFFA" w:rsidR="002C7C9E" w:rsidRDefault="005771A1">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6" w:history="1">
        <w:r w:rsidR="002C7C9E" w:rsidRPr="00023D56">
          <w:rPr>
            <w:rStyle w:val="Hyperlink"/>
            <w:noProof/>
          </w:rPr>
          <w:t>How can I trace my pension rights?</w:t>
        </w:r>
        <w:r w:rsidR="002C7C9E">
          <w:rPr>
            <w:noProof/>
            <w:webHidden/>
          </w:rPr>
          <w:tab/>
        </w:r>
        <w:r w:rsidR="002C7C9E">
          <w:rPr>
            <w:noProof/>
            <w:webHidden/>
          </w:rPr>
          <w:fldChar w:fldCharType="begin"/>
        </w:r>
        <w:r w:rsidR="002C7C9E">
          <w:rPr>
            <w:noProof/>
            <w:webHidden/>
          </w:rPr>
          <w:instrText xml:space="preserve"> PAGEREF _Toc72924246 \h </w:instrText>
        </w:r>
        <w:r w:rsidR="002C7C9E">
          <w:rPr>
            <w:noProof/>
            <w:webHidden/>
          </w:rPr>
        </w:r>
        <w:r w:rsidR="002C7C9E">
          <w:rPr>
            <w:noProof/>
            <w:webHidden/>
          </w:rPr>
          <w:fldChar w:fldCharType="separate"/>
        </w:r>
        <w:r w:rsidR="002C7C9E">
          <w:rPr>
            <w:noProof/>
            <w:webHidden/>
          </w:rPr>
          <w:t>29</w:t>
        </w:r>
        <w:r w:rsidR="002C7C9E">
          <w:rPr>
            <w:noProof/>
            <w:webHidden/>
          </w:rPr>
          <w:fldChar w:fldCharType="end"/>
        </w:r>
      </w:hyperlink>
    </w:p>
    <w:p w14:paraId="4D02B052" w14:textId="6CC6304C"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47" w:history="1">
        <w:r w:rsidR="002C7C9E" w:rsidRPr="00023D56">
          <w:rPr>
            <w:rStyle w:val="Hyperlink"/>
            <w:noProof/>
          </w:rPr>
          <w:t>Some terms we use</w:t>
        </w:r>
        <w:r w:rsidR="002C7C9E">
          <w:rPr>
            <w:noProof/>
            <w:webHidden/>
          </w:rPr>
          <w:tab/>
        </w:r>
        <w:r w:rsidR="002C7C9E">
          <w:rPr>
            <w:noProof/>
            <w:webHidden/>
          </w:rPr>
          <w:fldChar w:fldCharType="begin"/>
        </w:r>
        <w:r w:rsidR="002C7C9E">
          <w:rPr>
            <w:noProof/>
            <w:webHidden/>
          </w:rPr>
          <w:instrText xml:space="preserve"> PAGEREF _Toc72924247 \h </w:instrText>
        </w:r>
        <w:r w:rsidR="002C7C9E">
          <w:rPr>
            <w:noProof/>
            <w:webHidden/>
          </w:rPr>
        </w:r>
        <w:r w:rsidR="002C7C9E">
          <w:rPr>
            <w:noProof/>
            <w:webHidden/>
          </w:rPr>
          <w:fldChar w:fldCharType="separate"/>
        </w:r>
        <w:r w:rsidR="002C7C9E">
          <w:rPr>
            <w:noProof/>
            <w:webHidden/>
          </w:rPr>
          <w:t>30</w:t>
        </w:r>
        <w:r w:rsidR="002C7C9E">
          <w:rPr>
            <w:noProof/>
            <w:webHidden/>
          </w:rPr>
          <w:fldChar w:fldCharType="end"/>
        </w:r>
      </w:hyperlink>
    </w:p>
    <w:p w14:paraId="7B331439" w14:textId="439CDE8E" w:rsidR="002C7C9E" w:rsidRDefault="005771A1">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48" w:history="1">
        <w:r w:rsidR="002C7C9E" w:rsidRPr="00023D56">
          <w:rPr>
            <w:rStyle w:val="Hyperlink"/>
            <w:noProof/>
          </w:rPr>
          <w:t>Further information and disclaimer</w:t>
        </w:r>
        <w:r w:rsidR="002C7C9E">
          <w:rPr>
            <w:noProof/>
            <w:webHidden/>
          </w:rPr>
          <w:tab/>
        </w:r>
        <w:r w:rsidR="002C7C9E">
          <w:rPr>
            <w:noProof/>
            <w:webHidden/>
          </w:rPr>
          <w:fldChar w:fldCharType="begin"/>
        </w:r>
        <w:r w:rsidR="002C7C9E">
          <w:rPr>
            <w:noProof/>
            <w:webHidden/>
          </w:rPr>
          <w:instrText xml:space="preserve"> PAGEREF _Toc72924248 \h </w:instrText>
        </w:r>
        <w:r w:rsidR="002C7C9E">
          <w:rPr>
            <w:noProof/>
            <w:webHidden/>
          </w:rPr>
        </w:r>
        <w:r w:rsidR="002C7C9E">
          <w:rPr>
            <w:noProof/>
            <w:webHidden/>
          </w:rPr>
          <w:fldChar w:fldCharType="separate"/>
        </w:r>
        <w:r w:rsidR="002C7C9E">
          <w:rPr>
            <w:noProof/>
            <w:webHidden/>
          </w:rPr>
          <w:t>37</w:t>
        </w:r>
        <w:r w:rsidR="002C7C9E">
          <w:rPr>
            <w:noProof/>
            <w:webHidden/>
          </w:rPr>
          <w:fldChar w:fldCharType="end"/>
        </w:r>
      </w:hyperlink>
    </w:p>
    <w:p w14:paraId="3BDF3790" w14:textId="719BD81F" w:rsidR="005A578A" w:rsidRDefault="005A578A" w:rsidP="006C0A0B">
      <w:pPr>
        <w:widowControl w:val="0"/>
        <w:rPr>
          <w:snapToGrid w:val="0"/>
        </w:rPr>
      </w:pPr>
      <w:r>
        <w:rPr>
          <w:snapToGrid w:val="0"/>
        </w:rPr>
        <w:fldChar w:fldCharType="end"/>
      </w:r>
    </w:p>
    <w:p w14:paraId="19F648C1" w14:textId="11974854" w:rsidR="006C0A0B" w:rsidRDefault="006C0A0B" w:rsidP="006C0A0B">
      <w:pPr>
        <w:widowControl w:val="0"/>
        <w:rPr>
          <w:snapToGrid w:val="0"/>
        </w:rPr>
      </w:pPr>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hyperlink w:anchor="_Some_terms_we" w:history="1">
        <w:r w:rsidRPr="006C0A0B">
          <w:rPr>
            <w:rStyle w:val="Hyperlink"/>
            <w:b/>
          </w:rPr>
          <w:t>Some terms we use</w:t>
        </w:r>
      </w:hyperlink>
      <w:r w:rsidRPr="006C0A0B">
        <w:t xml:space="preserve"> section</w:t>
      </w:r>
      <w:r>
        <w:rPr>
          <w:snapToGrid w:val="0"/>
        </w:rPr>
        <w:t xml:space="preserve">. </w:t>
      </w:r>
    </w:p>
    <w:p w14:paraId="44A83CF1" w14:textId="77777777" w:rsidR="005A578A" w:rsidRDefault="005A578A">
      <w:pPr>
        <w:spacing w:after="160" w:line="259" w:lineRule="auto"/>
        <w:rPr>
          <w:b/>
          <w:color w:val="002060"/>
          <w:sz w:val="36"/>
        </w:rPr>
      </w:pPr>
      <w:r>
        <w:br w:type="page"/>
      </w:r>
    </w:p>
    <w:p w14:paraId="0E70EEF6" w14:textId="1174B09D" w:rsidR="00DD0BD4" w:rsidRDefault="00DD0BD4" w:rsidP="002A6A4B">
      <w:pPr>
        <w:pStyle w:val="Heading2"/>
      </w:pPr>
      <w:bookmarkStart w:id="0" w:name="_Toc7292420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22CD464"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adjusted 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4CDBDDAB" w:rsidR="00DD0BD4" w:rsidRPr="00DD0BD4" w:rsidRDefault="00DD0BD4" w:rsidP="00DD0BD4">
      <w:r w:rsidRPr="00DD0BD4">
        <w:rPr>
          <w:b/>
        </w:rPr>
        <w:t>Tax-free cash</w:t>
      </w:r>
      <w:r w:rsidR="00851060">
        <w:rPr>
          <w:b/>
        </w:rPr>
        <w:t>:</w:t>
      </w:r>
      <w:r w:rsidRPr="00DD0BD4">
        <w:rPr>
          <w:b/>
        </w:rPr>
        <w:t xml:space="preserve"> </w:t>
      </w:r>
      <w:r w:rsidR="00582D54">
        <w:rPr>
          <w:b/>
        </w:rPr>
        <w:br/>
      </w:r>
      <w:r w:rsidRPr="00DD0BD4">
        <w:t xml:space="preserve">you have the option when you take your pension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proofErr w:type="gramStart"/>
      <w:r w:rsidRPr="00DD0BD4">
        <w:rPr>
          <w:b/>
          <w:i/>
        </w:rPr>
        <w:t>Age</w:t>
      </w:r>
      <w:proofErr w:type="gramEnd"/>
      <w:r w:rsidRPr="00DD0BD4">
        <w:t xml:space="preserve"> it's increased because it's being paid later. </w:t>
      </w:r>
    </w:p>
    <w:p w14:paraId="0A20A29E" w14:textId="110A8B82" w:rsidR="00DD0BD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Pr="00DD0BD4">
        <w:t xml:space="preserve">if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you have met the two years vesting period, and</w:t>
      </w:r>
    </w:p>
    <w:p w14:paraId="64367951" w14:textId="77777777" w:rsidR="00154FAE" w:rsidRPr="00154FAE" w:rsidRDefault="00154FAE" w:rsidP="00177A12">
      <w:pPr>
        <w:pStyle w:val="ListParagraph"/>
      </w:pPr>
      <w:r w:rsidRPr="00177A12">
        <w:t>your employer agrees</w:t>
      </w:r>
      <w:r>
        <w:t xml:space="preserve">. </w:t>
      </w:r>
    </w:p>
    <w:p w14:paraId="74343FFD" w14:textId="3EBA15EF"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4CE0FB58" w:rsidR="00840D78" w:rsidRPr="00840D78" w:rsidRDefault="00840D78" w:rsidP="00840D78">
      <w:pPr>
        <w:tabs>
          <w:tab w:val="left" w:pos="6015"/>
        </w:tabs>
        <w:sectPr w:rsidR="00840D78"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1" w:name="_Toc72924208"/>
      <w:r>
        <w:lastRenderedPageBreak/>
        <w:t>The Scheme</w:t>
      </w:r>
      <w:bookmarkEnd w:id="1"/>
    </w:p>
    <w:p w14:paraId="2A22EB8C" w14:textId="01F8D985"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14</w:t>
      </w:r>
      <w:r w:rsidRPr="00E93B12">
        <w:t xml:space="preserve">. </w:t>
      </w:r>
    </w:p>
    <w:p w14:paraId="42BD688E" w14:textId="63FC2D63"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2" w:name="_Toc72924209"/>
      <w:r w:rsidRPr="00DD0BD4">
        <w:t>What kind of scheme is it?</w:t>
      </w:r>
      <w:bookmarkEnd w:id="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1007B392"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3" w:name="_Toc72924210"/>
      <w:r>
        <w:t>Who can join?</w:t>
      </w:r>
      <w:bookmarkEnd w:id="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47A45C12" w:rsidR="00B8482D" w:rsidRDefault="00B8482D" w:rsidP="00B8482D">
      <w:pPr>
        <w:rPr>
          <w:snapToGrid w:val="0"/>
        </w:rPr>
      </w:pPr>
      <w:r w:rsidRPr="00B8482D">
        <w:rPr>
          <w:snapToGrid w:val="0"/>
        </w:rPr>
        <w:lastRenderedPageBreak/>
        <w:t xml:space="preserve">You will automatically join on the date your employment begins if you are </w:t>
      </w:r>
      <w:proofErr w:type="gramStart"/>
      <w:r w:rsidRPr="00B8482D">
        <w:rPr>
          <w:snapToGrid w:val="0"/>
        </w:rPr>
        <w:t>eligible, unless</w:t>
      </w:r>
      <w:proofErr w:type="gramEnd"/>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CA6D8C">
      <w:pPr>
        <w:pStyle w:val="ListParagraph"/>
        <w:numPr>
          <w:ilvl w:val="0"/>
          <w:numId w:val="4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0CA9C558" w14:textId="735A3C71" w:rsidR="00DD0BD4" w:rsidRDefault="00D02E72" w:rsidP="00FC0625">
      <w:pPr>
        <w:pStyle w:val="ListParagraph"/>
        <w:rPr>
          <w:snapToGrid w:val="0"/>
        </w:rPr>
      </w:pPr>
      <w:r>
        <w:rPr>
          <w:snapToGrid w:val="0"/>
        </w:rPr>
        <w:t xml:space="preserve">must enrol you into the Scheme </w:t>
      </w:r>
      <w:r w:rsidR="003C4154">
        <w:rPr>
          <w:snapToGrid w:val="0"/>
        </w:rPr>
        <w:t xml:space="preserve">under the Government </w:t>
      </w:r>
      <w:r w:rsidR="003C4154">
        <w:rPr>
          <w:b/>
          <w:bCs/>
          <w:i/>
          <w:iCs/>
          <w:snapToGrid w:val="0"/>
        </w:rPr>
        <w:t xml:space="preserve">automatic enrolment provisions. </w:t>
      </w:r>
      <w:r w:rsidR="003C4154">
        <w:rPr>
          <w:snapToGrid w:val="0"/>
        </w:rPr>
        <w:t xml:space="preserve">Your employer must do so if you are an </w:t>
      </w:r>
      <w:r w:rsidR="00FB024D">
        <w:rPr>
          <w:rStyle w:val="Hyperlink"/>
          <w:b/>
          <w:i/>
          <w:snapToGrid w:val="0"/>
          <w:color w:val="auto"/>
          <w:u w:val="none"/>
        </w:rPr>
        <w:t>el</w:t>
      </w:r>
      <w:r w:rsidR="00DD0BD4" w:rsidRPr="000E4F28">
        <w:rPr>
          <w:rStyle w:val="Hyperlink"/>
          <w:b/>
          <w:i/>
          <w:snapToGrid w:val="0"/>
          <w:color w:val="auto"/>
          <w:u w:val="none"/>
        </w:rPr>
        <w:t xml:space="preserve">igible </w:t>
      </w:r>
      <w:r w:rsidR="00FB024D">
        <w:rPr>
          <w:rStyle w:val="Hyperlink"/>
          <w:b/>
          <w:i/>
          <w:snapToGrid w:val="0"/>
          <w:color w:val="auto"/>
          <w:u w:val="none"/>
        </w:rPr>
        <w:t>j</w:t>
      </w:r>
      <w:r w:rsidR="00DD0BD4" w:rsidRPr="000E4F28">
        <w:rPr>
          <w:rStyle w:val="Hyperlink"/>
          <w:b/>
          <w:i/>
          <w:snapToGrid w:val="0"/>
          <w:color w:val="auto"/>
          <w:u w:val="none"/>
        </w:rPr>
        <w:t>obholder</w:t>
      </w:r>
      <w:r w:rsidR="00F12C97">
        <w:rPr>
          <w:rStyle w:val="Hyperlink"/>
          <w:b/>
          <w:i/>
          <w:snapToGrid w:val="0"/>
          <w:color w:val="auto"/>
          <w:u w:val="none"/>
        </w:rPr>
        <w:t>,</w:t>
      </w:r>
      <w:r w:rsidR="00FB024D">
        <w:rPr>
          <w:snapToGrid w:val="0"/>
        </w:rPr>
        <w:t xml:space="preserve"> unless </w:t>
      </w:r>
      <w:r w:rsidR="0006485A">
        <w:rPr>
          <w:snapToGrid w:val="0"/>
        </w:rPr>
        <w:t>your employer dec</w:t>
      </w:r>
      <w:r w:rsidR="00F12C97">
        <w:rPr>
          <w:snapToGrid w:val="0"/>
        </w:rPr>
        <w:t>i</w:t>
      </w:r>
      <w:r w:rsidR="0006485A">
        <w:rPr>
          <w:snapToGrid w:val="0"/>
        </w:rPr>
        <w:t xml:space="preserve">des to postpose the dater you join. An </w:t>
      </w:r>
      <w:r w:rsidR="0006485A">
        <w:rPr>
          <w:b/>
          <w:bCs/>
          <w:i/>
          <w:iCs/>
          <w:snapToGrid w:val="0"/>
        </w:rPr>
        <w:t xml:space="preserve">eligible jobholder </w:t>
      </w:r>
      <w:r w:rsidR="00E91CE9">
        <w:rPr>
          <w:snapToGrid w:val="0"/>
        </w:rPr>
        <w:t>is a worker who is age 22 or over, under</w:t>
      </w:r>
      <w:r w:rsidR="00E91CE9">
        <w:rPr>
          <w:b/>
          <w:bCs/>
          <w:i/>
          <w:iCs/>
          <w:snapToGrid w:val="0"/>
        </w:rPr>
        <w:t xml:space="preserve"> State Pension Age </w:t>
      </w:r>
      <w:r w:rsidR="00454563">
        <w:rPr>
          <w:snapToGrid w:val="0"/>
        </w:rPr>
        <w:t xml:space="preserve">who earns more than £10,000 a year (2021/22 figure). </w:t>
      </w:r>
      <w:r w:rsidR="00DD0BD4">
        <w:rPr>
          <w:snapToGrid w:val="0"/>
        </w:rPr>
        <w:t xml:space="preserve">you will </w:t>
      </w:r>
      <w:r w:rsidR="00E66233">
        <w:rPr>
          <w:snapToGrid w:val="0"/>
        </w:rPr>
        <w:t xml:space="preserve">normally </w:t>
      </w:r>
      <w:r w:rsidR="00DD0BD4">
        <w:rPr>
          <w:snapToGrid w:val="0"/>
        </w:rPr>
        <w:t xml:space="preserve">be brought into the Scheme from the </w:t>
      </w:r>
      <w:r w:rsidR="00DD0BD4" w:rsidRPr="000E4F28">
        <w:rPr>
          <w:rStyle w:val="Hyperlink"/>
          <w:b/>
          <w:i/>
          <w:snapToGrid w:val="0"/>
          <w:color w:val="auto"/>
          <w:u w:val="none"/>
        </w:rPr>
        <w:t>automatic enrolment date</w:t>
      </w:r>
      <w:r w:rsidR="00E66233">
        <w:rPr>
          <w:rStyle w:val="Hyperlink"/>
          <w:b/>
          <w:i/>
          <w:snapToGrid w:val="0"/>
          <w:color w:val="auto"/>
          <w:u w:val="none"/>
        </w:rPr>
        <w:t>.</w:t>
      </w:r>
    </w:p>
    <w:p w14:paraId="06BFE6F0" w14:textId="053C8F75" w:rsidR="00DD0BD4" w:rsidRPr="00E93B12" w:rsidRDefault="00DD0BD4" w:rsidP="00DD0BD4">
      <w:pPr>
        <w:rPr>
          <w:snapToGrid w:val="0"/>
        </w:rPr>
      </w:pPr>
      <w:r>
        <w:rPr>
          <w:snapToGrid w:val="0"/>
        </w:rPr>
        <w:t xml:space="preserve">If you </w:t>
      </w:r>
      <w:r w:rsidR="00454563">
        <w:rPr>
          <w:snapToGrid w:val="0"/>
        </w:rPr>
        <w:t xml:space="preserve">join </w:t>
      </w:r>
      <w:r>
        <w:rPr>
          <w:snapToGrid w:val="0"/>
        </w:rPr>
        <w:t>the Scheme y</w:t>
      </w:r>
      <w:r w:rsidRPr="00E93B12">
        <w:rPr>
          <w:snapToGrid w:val="0"/>
        </w:rPr>
        <w:t xml:space="preserve">ou have the right </w:t>
      </w:r>
      <w:r>
        <w:rPr>
          <w:snapToGrid w:val="0"/>
        </w:rPr>
        <w:t xml:space="preserve">to opt out. You can complete an opt out form </w:t>
      </w:r>
      <w:r w:rsidR="008630B2">
        <w:rPr>
          <w:snapToGrid w:val="0"/>
        </w:rPr>
        <w:t xml:space="preserve">once you have </w:t>
      </w:r>
      <w:r>
        <w:rPr>
          <w:snapToGrid w:val="0"/>
        </w:rPr>
        <w:t xml:space="preserve">started your employment. </w:t>
      </w:r>
    </w:p>
    <w:p w14:paraId="47954E6C" w14:textId="424C09F6" w:rsidR="00DD0BD4" w:rsidRDefault="00DD0BD4" w:rsidP="00944D52">
      <w:pPr>
        <w:pStyle w:val="Heading3"/>
      </w:pPr>
      <w:bookmarkStart w:id="4" w:name="_Toc7292421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4"/>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5" w:name="_Toc7292421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5"/>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43F9281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901B2B" w:rsidRPr="0039496F">
        <w:rPr>
          <w:snapToGrid w:val="0"/>
        </w:rPr>
        <w:t>An opt out form is available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1CFE797B"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 xml:space="preserve">take a refund of your contributions (less any statutory deductions)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342BE5DB"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 xml:space="preserve">. </w:t>
      </w:r>
    </w:p>
    <w:p w14:paraId="295D684C" w14:textId="3117C285"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(2021/22 figure).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10427062" w14:textId="21C6A867" w:rsidR="00DD0BD4" w:rsidRPr="00B811FB" w:rsidRDefault="00DD0BD4" w:rsidP="00AC0E12">
      <w:pPr>
        <w:pStyle w:val="ListParagraph"/>
      </w:pPr>
      <w:r w:rsidRPr="00B811FB">
        <w:t xml:space="preserve">notice to terminate employment has been given before the end of the period of </w:t>
      </w:r>
      <w:r w:rsidR="002F1524">
        <w:t>six</w:t>
      </w:r>
      <w:r>
        <w:t> </w:t>
      </w:r>
      <w:r w:rsidRPr="00B811FB">
        <w:t xml:space="preserve">weeks beginning with what would have been </w:t>
      </w:r>
      <w:r>
        <w:t xml:space="preserve">the date you were </w:t>
      </w:r>
      <w:r w:rsidRPr="00B811FB">
        <w:t>automatically enrolled in the job,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6" w:name="_Toc72924213"/>
      <w:r>
        <w:lastRenderedPageBreak/>
        <w:t>What do I pay?</w:t>
      </w:r>
      <w:bookmarkEnd w:id="6"/>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12CF46C3" w:rsidR="00FC3DCF" w:rsidRDefault="00926CA1" w:rsidP="00926CA1">
      <w:r w:rsidRPr="00E93B12">
        <w:t>Here are the pay bands and the rates that apply from April 20</w:t>
      </w:r>
      <w:r w:rsidR="003E1873">
        <w:t>2</w:t>
      </w:r>
      <w:r w:rsidR="00F51F0A">
        <w:t>1</w:t>
      </w:r>
      <w:r w:rsidRPr="00E93B12">
        <w:t>.</w:t>
      </w:r>
    </w:p>
    <w:p w14:paraId="5A1FAAD2" w14:textId="3A757266"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w:t>
      </w:r>
      <w:r w:rsidR="003E1873">
        <w:t>1</w:t>
      </w:r>
      <w:r w:rsidR="00FB2139">
        <w:t>/22</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FC3DCF" w14:paraId="516E345C" w14:textId="77777777" w:rsidTr="008A7367">
        <w:trPr>
          <w:cantSplit/>
          <w:trHeight w:val="340"/>
        </w:trPr>
        <w:tc>
          <w:tcPr>
            <w:tcW w:w="5807" w:type="dxa"/>
            <w:vAlign w:val="center"/>
          </w:tcPr>
          <w:p w14:paraId="1F1DC0D8" w14:textId="5DFBBD8B" w:rsidR="00FC3DCF" w:rsidRDefault="00FC3DCF" w:rsidP="003E1873">
            <w:pPr>
              <w:spacing w:after="0" w:line="240" w:lineRule="auto"/>
              <w:ind w:left="1730"/>
            </w:pPr>
            <w:r>
              <w:t>Up to £ 14,</w:t>
            </w:r>
            <w:r w:rsidR="0028774F">
              <w:t>6</w:t>
            </w:r>
            <w:r>
              <w:t>00</w:t>
            </w:r>
          </w:p>
        </w:tc>
        <w:tc>
          <w:tcPr>
            <w:tcW w:w="3209" w:type="dxa"/>
            <w:vAlign w:val="center"/>
          </w:tcPr>
          <w:p w14:paraId="537BDA30" w14:textId="688252B6" w:rsidR="00FC3DCF" w:rsidRDefault="008A7367" w:rsidP="003E1873">
            <w:pPr>
              <w:spacing w:after="0" w:line="240" w:lineRule="auto"/>
              <w:ind w:right="1258"/>
              <w:jc w:val="right"/>
            </w:pPr>
            <w:r>
              <w:t>5.5%</w:t>
            </w:r>
          </w:p>
        </w:tc>
      </w:tr>
      <w:tr w:rsidR="00FC3DCF" w14:paraId="5A3F9DDB" w14:textId="77777777" w:rsidTr="008A7367">
        <w:trPr>
          <w:cantSplit/>
          <w:trHeight w:val="340"/>
        </w:trPr>
        <w:tc>
          <w:tcPr>
            <w:tcW w:w="5807" w:type="dxa"/>
            <w:vAlign w:val="center"/>
          </w:tcPr>
          <w:p w14:paraId="0BDB8DDC" w14:textId="15C2CEB2" w:rsidR="00FC3DCF" w:rsidRDefault="00FC3DCF" w:rsidP="003E1873">
            <w:pPr>
              <w:spacing w:after="0" w:line="240" w:lineRule="auto"/>
              <w:ind w:left="1730"/>
            </w:pPr>
            <w:r>
              <w:t>£ 14,</w:t>
            </w:r>
            <w:r w:rsidR="0067092E">
              <w:t>6</w:t>
            </w:r>
            <w:r>
              <w:t>01 to £ 22,</w:t>
            </w:r>
            <w:r w:rsidR="00BF3C57">
              <w:t>9</w:t>
            </w:r>
            <w:r>
              <w:t>00</w:t>
            </w:r>
          </w:p>
        </w:tc>
        <w:tc>
          <w:tcPr>
            <w:tcW w:w="3209" w:type="dxa"/>
            <w:vAlign w:val="center"/>
          </w:tcPr>
          <w:p w14:paraId="00DDDBA3" w14:textId="6AABEF16" w:rsidR="00FC3DCF" w:rsidRDefault="008A7367" w:rsidP="003E1873">
            <w:pPr>
              <w:spacing w:after="0" w:line="240" w:lineRule="auto"/>
              <w:ind w:right="1258"/>
              <w:jc w:val="right"/>
            </w:pPr>
            <w:r>
              <w:t>5.8%</w:t>
            </w:r>
          </w:p>
        </w:tc>
      </w:tr>
      <w:tr w:rsidR="00FC3DCF" w14:paraId="66562E03" w14:textId="77777777" w:rsidTr="008A7367">
        <w:trPr>
          <w:cantSplit/>
          <w:trHeight w:val="340"/>
        </w:trPr>
        <w:tc>
          <w:tcPr>
            <w:tcW w:w="5807" w:type="dxa"/>
            <w:vAlign w:val="center"/>
          </w:tcPr>
          <w:p w14:paraId="5597C9C1" w14:textId="494116BA" w:rsidR="00FC3DCF" w:rsidRDefault="00FC3DCF" w:rsidP="003E1873">
            <w:pPr>
              <w:spacing w:after="0" w:line="240" w:lineRule="auto"/>
              <w:ind w:left="1730"/>
            </w:pPr>
            <w:r>
              <w:t>£ 22,</w:t>
            </w:r>
            <w:r w:rsidR="00BF3C57">
              <w:t>9</w:t>
            </w:r>
            <w:r w:rsidR="0067092E">
              <w:t>01</w:t>
            </w:r>
            <w:r>
              <w:t xml:space="preserve"> to £ 3</w:t>
            </w:r>
            <w:r w:rsidR="0067092E">
              <w:t>7,</w:t>
            </w:r>
            <w:r w:rsidR="00BF3C57">
              <w:t>2</w:t>
            </w:r>
            <w:r>
              <w:t>00</w:t>
            </w:r>
          </w:p>
        </w:tc>
        <w:tc>
          <w:tcPr>
            <w:tcW w:w="3209" w:type="dxa"/>
            <w:vAlign w:val="center"/>
          </w:tcPr>
          <w:p w14:paraId="3B23C555" w14:textId="355C9666" w:rsidR="00FC3DCF" w:rsidRDefault="008A7367" w:rsidP="003E1873">
            <w:pPr>
              <w:spacing w:after="0" w:line="240" w:lineRule="auto"/>
              <w:ind w:right="1258"/>
              <w:jc w:val="right"/>
            </w:pPr>
            <w:r>
              <w:t>6.5%</w:t>
            </w:r>
          </w:p>
        </w:tc>
      </w:tr>
      <w:tr w:rsidR="00FC3DCF" w14:paraId="1696133B" w14:textId="77777777" w:rsidTr="008A7367">
        <w:trPr>
          <w:cantSplit/>
          <w:trHeight w:val="340"/>
        </w:trPr>
        <w:tc>
          <w:tcPr>
            <w:tcW w:w="5807" w:type="dxa"/>
            <w:vAlign w:val="center"/>
          </w:tcPr>
          <w:p w14:paraId="133004A8" w14:textId="73AEA159" w:rsidR="00FC3DCF" w:rsidRDefault="00FC3DCF" w:rsidP="003E1873">
            <w:pPr>
              <w:spacing w:after="0" w:line="240" w:lineRule="auto"/>
              <w:ind w:left="1730"/>
            </w:pPr>
            <w:r>
              <w:t>£ 3</w:t>
            </w:r>
            <w:r w:rsidR="0067092E">
              <w:t>7,</w:t>
            </w:r>
            <w:r w:rsidR="00BF3C57">
              <w:t>2</w:t>
            </w:r>
            <w:r>
              <w:t>01 to £ 4</w:t>
            </w:r>
            <w:r w:rsidR="00BF3C57">
              <w:t>7,1</w:t>
            </w:r>
            <w:r>
              <w:t>00</w:t>
            </w:r>
          </w:p>
        </w:tc>
        <w:tc>
          <w:tcPr>
            <w:tcW w:w="3209" w:type="dxa"/>
            <w:vAlign w:val="center"/>
          </w:tcPr>
          <w:p w14:paraId="342F5329" w14:textId="653C7FA0" w:rsidR="00FC3DCF" w:rsidRDefault="008A7367" w:rsidP="003E1873">
            <w:pPr>
              <w:spacing w:after="0" w:line="240" w:lineRule="auto"/>
              <w:ind w:right="1258"/>
              <w:jc w:val="right"/>
            </w:pPr>
            <w:r>
              <w:t>6.8%</w:t>
            </w:r>
          </w:p>
        </w:tc>
      </w:tr>
      <w:tr w:rsidR="00FC3DCF" w14:paraId="4FE97630" w14:textId="77777777" w:rsidTr="008A7367">
        <w:trPr>
          <w:cantSplit/>
          <w:trHeight w:val="340"/>
        </w:trPr>
        <w:tc>
          <w:tcPr>
            <w:tcW w:w="5807" w:type="dxa"/>
            <w:vAlign w:val="center"/>
          </w:tcPr>
          <w:p w14:paraId="166C6EEA" w14:textId="0DD18884" w:rsidR="00FC3DCF" w:rsidRDefault="00FC3DCF" w:rsidP="003E1873">
            <w:pPr>
              <w:spacing w:after="0" w:line="240" w:lineRule="auto"/>
              <w:ind w:left="1730"/>
            </w:pPr>
            <w:r>
              <w:t>£ 4</w:t>
            </w:r>
            <w:r w:rsidR="00BF3C57">
              <w:t>7,1</w:t>
            </w:r>
            <w:r>
              <w:t>01 to £ 6</w:t>
            </w:r>
            <w:r w:rsidR="0067092E">
              <w:t>5</w:t>
            </w:r>
            <w:r>
              <w:t>,</w:t>
            </w:r>
            <w:r w:rsidR="00BF3C57">
              <w:t>9</w:t>
            </w:r>
            <w:r>
              <w:t>00</w:t>
            </w:r>
          </w:p>
        </w:tc>
        <w:tc>
          <w:tcPr>
            <w:tcW w:w="3209" w:type="dxa"/>
            <w:vAlign w:val="center"/>
          </w:tcPr>
          <w:p w14:paraId="58E7CE7D" w14:textId="0062B167" w:rsidR="00FC3DCF" w:rsidRDefault="008A7367" w:rsidP="003E1873">
            <w:pPr>
              <w:spacing w:after="0" w:line="240" w:lineRule="auto"/>
              <w:ind w:right="1258"/>
              <w:jc w:val="right"/>
            </w:pPr>
            <w:r>
              <w:t>8.5%</w:t>
            </w:r>
          </w:p>
        </w:tc>
      </w:tr>
      <w:tr w:rsidR="00FC3DCF" w14:paraId="08CC1175" w14:textId="77777777" w:rsidTr="008A7367">
        <w:trPr>
          <w:cantSplit/>
          <w:trHeight w:val="340"/>
        </w:trPr>
        <w:tc>
          <w:tcPr>
            <w:tcW w:w="5807" w:type="dxa"/>
            <w:vAlign w:val="center"/>
          </w:tcPr>
          <w:p w14:paraId="4A67F50A" w14:textId="5DD7B6B4" w:rsidR="00FC3DCF" w:rsidRDefault="00FC3DCF" w:rsidP="003E1873">
            <w:pPr>
              <w:spacing w:after="0" w:line="240" w:lineRule="auto"/>
              <w:ind w:left="1730"/>
            </w:pPr>
            <w:r>
              <w:t>£ 6</w:t>
            </w:r>
            <w:r w:rsidR="0067092E">
              <w:t>5</w:t>
            </w:r>
            <w:r>
              <w:t>,</w:t>
            </w:r>
            <w:r w:rsidR="00BF3C57">
              <w:t>9</w:t>
            </w:r>
            <w:r>
              <w:t>01 to £ 9</w:t>
            </w:r>
            <w:r w:rsidR="0067092E">
              <w:t>3,</w:t>
            </w:r>
            <w:r w:rsidR="00BF3C57">
              <w:t>4</w:t>
            </w:r>
            <w:r>
              <w:t>00</w:t>
            </w:r>
          </w:p>
        </w:tc>
        <w:tc>
          <w:tcPr>
            <w:tcW w:w="3209" w:type="dxa"/>
            <w:vAlign w:val="center"/>
          </w:tcPr>
          <w:p w14:paraId="1130662A" w14:textId="5B826419" w:rsidR="00FC3DCF" w:rsidRDefault="008A7367" w:rsidP="003E1873">
            <w:pPr>
              <w:spacing w:after="0" w:line="240" w:lineRule="auto"/>
              <w:ind w:right="1258"/>
              <w:jc w:val="right"/>
            </w:pPr>
            <w:r>
              <w:t>9.9%</w:t>
            </w:r>
          </w:p>
        </w:tc>
      </w:tr>
      <w:tr w:rsidR="00FC3DCF" w14:paraId="0AD8180D" w14:textId="77777777" w:rsidTr="008A7367">
        <w:trPr>
          <w:cantSplit/>
          <w:trHeight w:val="340"/>
        </w:trPr>
        <w:tc>
          <w:tcPr>
            <w:tcW w:w="5807" w:type="dxa"/>
            <w:vAlign w:val="center"/>
          </w:tcPr>
          <w:p w14:paraId="17C671D3" w14:textId="207C39F6" w:rsidR="00FC3DCF" w:rsidRDefault="00FC3DCF" w:rsidP="003E1873">
            <w:pPr>
              <w:spacing w:after="0" w:line="240" w:lineRule="auto"/>
              <w:ind w:left="1730"/>
            </w:pPr>
            <w:r>
              <w:t>£ 9</w:t>
            </w:r>
            <w:r w:rsidR="0067092E">
              <w:t>3,</w:t>
            </w:r>
            <w:r w:rsidR="00BF3C57">
              <w:t>4</w:t>
            </w:r>
            <w:r>
              <w:t xml:space="preserve">01 to </w:t>
            </w:r>
            <w:r w:rsidR="008A7367">
              <w:t>£ 1</w:t>
            </w:r>
            <w:r w:rsidR="00BF3C57">
              <w:t>10,0</w:t>
            </w:r>
            <w:r w:rsidR="008A7367">
              <w:t>00</w:t>
            </w:r>
          </w:p>
        </w:tc>
        <w:tc>
          <w:tcPr>
            <w:tcW w:w="3209" w:type="dxa"/>
            <w:vAlign w:val="center"/>
          </w:tcPr>
          <w:p w14:paraId="33096799" w14:textId="2390E227" w:rsidR="00FC3DCF" w:rsidRDefault="008A7367" w:rsidP="003E1873">
            <w:pPr>
              <w:spacing w:after="0" w:line="240" w:lineRule="auto"/>
              <w:ind w:right="1258"/>
              <w:jc w:val="right"/>
            </w:pPr>
            <w:r>
              <w:t>10.5%</w:t>
            </w:r>
          </w:p>
        </w:tc>
      </w:tr>
      <w:tr w:rsidR="00FC3DCF" w14:paraId="5155F3EC" w14:textId="77777777" w:rsidTr="008A7367">
        <w:trPr>
          <w:cantSplit/>
          <w:trHeight w:val="340"/>
        </w:trPr>
        <w:tc>
          <w:tcPr>
            <w:tcW w:w="5807" w:type="dxa"/>
            <w:vAlign w:val="center"/>
          </w:tcPr>
          <w:p w14:paraId="09E05057" w14:textId="7DE449F1" w:rsidR="00FC3DCF" w:rsidRDefault="008A7367" w:rsidP="003E1873">
            <w:pPr>
              <w:spacing w:after="0" w:line="240" w:lineRule="auto"/>
              <w:ind w:left="1730"/>
            </w:pPr>
            <w:r>
              <w:t>£ 1</w:t>
            </w:r>
            <w:r w:rsidR="00BF3C57">
              <w:t>10,0</w:t>
            </w:r>
            <w:r>
              <w:t>01 to £ 16</w:t>
            </w:r>
            <w:r w:rsidR="00BF3C57">
              <w:t>5,0</w:t>
            </w:r>
            <w:r>
              <w:t>00</w:t>
            </w:r>
          </w:p>
        </w:tc>
        <w:tc>
          <w:tcPr>
            <w:tcW w:w="3209" w:type="dxa"/>
            <w:vAlign w:val="center"/>
          </w:tcPr>
          <w:p w14:paraId="7D76CAFB" w14:textId="37442CE5" w:rsidR="00FC3DCF" w:rsidRDefault="008A7367" w:rsidP="003E1873">
            <w:pPr>
              <w:spacing w:after="0" w:line="240" w:lineRule="auto"/>
              <w:ind w:right="1258"/>
              <w:jc w:val="right"/>
            </w:pPr>
            <w:r>
              <w:t>11.4%</w:t>
            </w:r>
          </w:p>
        </w:tc>
      </w:tr>
      <w:tr w:rsidR="00FC3DCF" w14:paraId="51F3C9B5" w14:textId="77777777" w:rsidTr="008A7367">
        <w:trPr>
          <w:cantSplit/>
          <w:trHeight w:val="340"/>
        </w:trPr>
        <w:tc>
          <w:tcPr>
            <w:tcW w:w="5807" w:type="dxa"/>
            <w:vAlign w:val="center"/>
          </w:tcPr>
          <w:p w14:paraId="22EA754B" w14:textId="6CCFECDA" w:rsidR="00FC3DCF" w:rsidRDefault="008A7367" w:rsidP="003E1873">
            <w:pPr>
              <w:spacing w:after="0" w:line="240" w:lineRule="auto"/>
              <w:ind w:left="1730"/>
            </w:pPr>
            <w:r>
              <w:t>£ 16</w:t>
            </w:r>
            <w:r w:rsidR="00BF3C57">
              <w:t>5,0</w:t>
            </w:r>
            <w:r>
              <w:t>01 or more</w:t>
            </w:r>
          </w:p>
        </w:tc>
        <w:tc>
          <w:tcPr>
            <w:tcW w:w="3209" w:type="dxa"/>
            <w:vAlign w:val="center"/>
          </w:tcPr>
          <w:p w14:paraId="17A28C79" w14:textId="4D7B0E14" w:rsidR="00FC3DCF" w:rsidRDefault="008A7367" w:rsidP="003E1873">
            <w:pPr>
              <w:spacing w:after="0" w:line="240" w:lineRule="auto"/>
              <w:ind w:right="1258"/>
              <w:jc w:val="right"/>
            </w:pPr>
            <w:r>
              <w:t>12.5%</w:t>
            </w:r>
          </w:p>
        </w:tc>
      </w:tr>
    </w:tbl>
    <w:p w14:paraId="43A0917D" w14:textId="7021BC20" w:rsidR="00926CA1" w:rsidRDefault="00926CA1" w:rsidP="005C63F1">
      <w:pPr>
        <w:spacing w:before="240"/>
      </w:pPr>
      <w:r>
        <w:t xml:space="preserve">The contribution rates and pay bands in the table above will be reviewed periodically and may change in the future. </w:t>
      </w:r>
    </w:p>
    <w:p w14:paraId="77CC8E6E" w14:textId="1C6746ED" w:rsidR="00926CA1" w:rsidRDefault="00926CA1" w:rsidP="00944D52">
      <w:pPr>
        <w:pStyle w:val="Heading3"/>
      </w:pPr>
      <w:bookmarkStart w:id="7" w:name="_Toc72924214"/>
      <w:r>
        <w:t>Do I get tax relief?</w:t>
      </w:r>
      <w:bookmarkEnd w:id="7"/>
    </w:p>
    <w:p w14:paraId="7D8100DB" w14:textId="7004892A"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w:t>
      </w:r>
      <w:r w:rsidR="00FE557E">
        <w:t>,</w:t>
      </w:r>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8" w:name="_Toc72924215"/>
      <w:r>
        <w:lastRenderedPageBreak/>
        <w:t>C</w:t>
      </w:r>
      <w:r w:rsidR="002C1D0D">
        <w:t>ontributions</w:t>
      </w:r>
      <w:bookmarkEnd w:id="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1560FE">
      <w:pPr>
        <w:pStyle w:val="ListParagraph"/>
        <w:numPr>
          <w:ilvl w:val="0"/>
          <w:numId w:val="4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1560FE">
      <w:pPr>
        <w:pStyle w:val="ListParagraph"/>
        <w:numPr>
          <w:ilvl w:val="0"/>
          <w:numId w:val="4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9" w:name="_Toc7292421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9"/>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10" w:name="_Toc72924217"/>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10"/>
    </w:p>
    <w:p w14:paraId="7ADEBD67" w14:textId="0066A428"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Pr="00737B16">
        <w:lastRenderedPageBreak/>
        <w:t xml:space="preserve">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1" w:name="_Toc7292421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1"/>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2" w:name="_Contribution_Flexibility"/>
      <w:bookmarkStart w:id="13" w:name="_Toc72924219"/>
      <w:bookmarkEnd w:id="12"/>
      <w:r>
        <w:lastRenderedPageBreak/>
        <w:t>Contribution Flexibility</w:t>
      </w:r>
      <w:bookmarkEnd w:id="13"/>
    </w:p>
    <w:p w14:paraId="0BE6C235" w14:textId="79032A9B" w:rsidR="00E22CD0" w:rsidRDefault="00E22CD0" w:rsidP="00E22CD0">
      <w:pPr>
        <w:pBdr>
          <w:top w:val="single" w:sz="24" w:space="4" w:color="002060"/>
          <w:left w:val="single" w:sz="24" w:space="4" w:color="002060"/>
          <w:bottom w:val="single" w:sz="24" w:space="4" w:color="002060"/>
          <w:right w:val="single" w:sz="24" w:space="4" w:color="002060"/>
        </w:pBdr>
      </w:pPr>
      <w:bookmarkStart w:id="14" w:name="_Flexibility_to_pay"/>
      <w:bookmarkEnd w:id="14"/>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5" w:name="_Flexibility_to_pay_2"/>
      <w:bookmarkStart w:id="16" w:name="_Toc72924220"/>
      <w:bookmarkEnd w:id="15"/>
      <w:r>
        <w:t>Flexibility to pay less</w:t>
      </w:r>
      <w:bookmarkEnd w:id="16"/>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1157C2F6" w:rsidR="00926CA1" w:rsidRDefault="00044734" w:rsidP="00F70942">
      <w:r>
        <w:t>You can ask your employer for a</w:t>
      </w:r>
      <w:r w:rsidR="00926CA1" w:rsidRPr="00F32C66">
        <w:t xml:space="preserve"> 50/50 option form.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56AB5E31"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 to remain in the 5</w:t>
      </w:r>
      <w:r>
        <w:t>0</w:t>
      </w:r>
      <w:r w:rsidRPr="00266B8B">
        <w:t>/50 section.</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17" w:name="_Flexibility_to_pay_1"/>
      <w:bookmarkStart w:id="18" w:name="_Toc72924221"/>
      <w:bookmarkEnd w:id="17"/>
      <w:r>
        <w:t>Flexibility to pay more</w:t>
      </w:r>
      <w:bookmarkEnd w:id="18"/>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19" w:name="_Toc72924222"/>
      <w:r>
        <w:lastRenderedPageBreak/>
        <w:t>Your Pension</w:t>
      </w:r>
      <w:bookmarkEnd w:id="19"/>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72162016" w:rsidR="00926CA1" w:rsidRDefault="00926CA1" w:rsidP="00B65155">
      <w:pPr>
        <w:pStyle w:val="ListParagraph"/>
      </w:pPr>
      <w:r>
        <w:t>an annual pension that, after leaving, increases in line with the cost of living</w:t>
      </w:r>
      <w:r w:rsidR="00484B16">
        <w:t xml:space="preserve"> every year</w:t>
      </w:r>
      <w:r>
        <w:t xml:space="preserve"> 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0" w:name="_How_is_my"/>
      <w:bookmarkStart w:id="21" w:name="_Toc72924223"/>
      <w:bookmarkEnd w:id="20"/>
      <w:r>
        <w:t>How is my pension worked out?</w:t>
      </w:r>
      <w:bookmarkEnd w:id="21"/>
    </w:p>
    <w:p w14:paraId="03CD466E" w14:textId="14505D36" w:rsidR="008F1026" w:rsidRDefault="008F1026" w:rsidP="002A6A4B">
      <w:pPr>
        <w:pStyle w:val="Heading4"/>
      </w:pPr>
      <w:r>
        <w:t>Benefits built up from 1 April 2014</w:t>
      </w:r>
    </w:p>
    <w:p w14:paraId="69B2006F" w14:textId="573215AA" w:rsidR="00926CA1" w:rsidRDefault="00926CA1" w:rsidP="00926CA1">
      <w:r w:rsidRPr="0093412C">
        <w:t>Every year, you will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will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2F030040"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 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D5F7FBB"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77777777" w:rsidR="00CC787B" w:rsidRDefault="004A49D6" w:rsidP="00CC787B">
      <w:r>
        <w:t xml:space="preserve">then, for the period of that leave, your pension is based on your </w:t>
      </w:r>
      <w:r w:rsidRPr="003A49D2">
        <w:rPr>
          <w:b/>
          <w:i/>
        </w:rPr>
        <w:t>assumed pensionable pay</w:t>
      </w:r>
      <w:r w:rsidRPr="0093412C">
        <w:t xml:space="preserve">. </w:t>
      </w:r>
      <w:r w:rsidR="00CC787B">
        <w:t xml:space="preserve">Assumed pensionable pay is a notional pay figure used to make sure your pension benefits build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48468F14"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 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173B4713" w:rsidR="00F90715" w:rsidRPr="00863546" w:rsidRDefault="00F90715" w:rsidP="00E962C5">
            <w:pPr>
              <w:spacing w:after="120" w:line="240" w:lineRule="auto"/>
              <w:jc w:val="center"/>
              <w:rPr>
                <w:b/>
                <w:color w:val="FFFFFF"/>
              </w:rPr>
            </w:pPr>
            <w:r w:rsidRPr="00863546">
              <w:rPr>
                <w:b/>
                <w:color w:val="FFFFFF"/>
              </w:rPr>
              <w:t>Build</w:t>
            </w:r>
            <w:r w:rsidR="00540C61">
              <w:rPr>
                <w:b/>
                <w:color w:val="FFFFFF"/>
              </w:rPr>
              <w:t>-</w:t>
            </w:r>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52735E47" w:rsidR="00F90715" w:rsidRPr="00863546" w:rsidRDefault="00F90715" w:rsidP="00E962C5">
            <w:pPr>
              <w:spacing w:after="0" w:line="240" w:lineRule="auto"/>
              <w:jc w:val="center"/>
              <w:rPr>
                <w:b/>
                <w:color w:val="FFFFFF"/>
              </w:rPr>
            </w:pPr>
            <w:r w:rsidRPr="00863546">
              <w:rPr>
                <w:b/>
                <w:color w:val="FFFFFF"/>
              </w:rPr>
              <w:t>Cost of Living Adjustment</w:t>
            </w:r>
          </w:p>
        </w:tc>
        <w:tc>
          <w:tcPr>
            <w:tcW w:w="1719" w:type="dxa"/>
            <w:shd w:val="clear" w:color="auto" w:fill="002060"/>
            <w:vAlign w:val="center"/>
          </w:tcPr>
          <w:p w14:paraId="309A8796" w14:textId="155A27EE" w:rsidR="00F90715" w:rsidRPr="00863546" w:rsidRDefault="00F90715" w:rsidP="00E962C5">
            <w:pPr>
              <w:spacing w:after="0" w:line="240" w:lineRule="auto"/>
              <w:jc w:val="center"/>
              <w:rPr>
                <w:b/>
                <w:color w:val="FFFFFF"/>
              </w:rPr>
            </w:pPr>
            <w:r w:rsidRPr="00863546">
              <w:rPr>
                <w:b/>
                <w:color w:val="FFFFFF"/>
              </w:rPr>
              <w:t xml:space="preserve">Total </w:t>
            </w:r>
            <w:r w:rsidR="00217C30">
              <w:rPr>
                <w:b/>
                <w:color w:val="FFFFFF"/>
              </w:rPr>
              <w:t>pension</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77777777" w:rsidR="00F90715" w:rsidRPr="0084091E" w:rsidRDefault="00F90715" w:rsidP="00E962C5">
            <w:pPr>
              <w:spacing w:after="0" w:line="240" w:lineRule="auto"/>
            </w:pPr>
            <w:r w:rsidRPr="0084091E">
              <w:t>£500 + £</w:t>
            </w:r>
            <w:r>
              <w:t>6</w:t>
            </w:r>
            <w:r w:rsidRPr="0084091E">
              <w:t xml:space="preserve"> =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5F2F03B5" w14:textId="77777777" w:rsidR="00F90715" w:rsidRDefault="00F90715" w:rsidP="00E962C5">
            <w:pPr>
              <w:spacing w:after="0" w:line="240" w:lineRule="auto"/>
            </w:pPr>
            <w:r>
              <w:t>£3,220.87 +</w:t>
            </w:r>
          </w:p>
          <w:p w14:paraId="29AE20C7" w14:textId="77777777" w:rsidR="00F90715" w:rsidRDefault="00F90715" w:rsidP="00E962C5">
            <w:pPr>
              <w:spacing w:after="0" w:line="240" w:lineRule="auto"/>
            </w:pPr>
            <w:r>
              <w:t xml:space="preserve">£54.75 = </w:t>
            </w:r>
          </w:p>
          <w:p w14:paraId="182C4CF5" w14:textId="77777777" w:rsidR="00F90715" w:rsidRPr="006B37B6" w:rsidRDefault="00F90715" w:rsidP="00E962C5">
            <w:pPr>
              <w:spacing w:after="0" w:line="240" w:lineRule="auto"/>
              <w:rPr>
                <w:b/>
              </w:rPr>
            </w:pP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0A97965" w:rsidR="00F90715" w:rsidRDefault="009846CC" w:rsidP="00E962C5">
            <w:pPr>
              <w:spacing w:after="0" w:line="240" w:lineRule="auto"/>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pPr>
            <w:r>
              <w:t>£3,806.38 + £</w:t>
            </w:r>
            <w:r w:rsidR="00E15879">
              <w:t>19.0</w:t>
            </w:r>
            <w:r>
              <w:t xml:space="preserve">3 = </w:t>
            </w:r>
            <w:r w:rsidRPr="006B37B6">
              <w:rPr>
                <w:b/>
              </w:rPr>
              <w:t>£3,8</w:t>
            </w:r>
            <w:r w:rsidR="00FA14FD">
              <w:rPr>
                <w:b/>
              </w:rPr>
              <w:t>25.41</w:t>
            </w:r>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5ED42374"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1 April 2014</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77777777"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w:t>
      </w:r>
      <w:r>
        <w:rPr>
          <w:snapToGrid w:val="0"/>
        </w:rPr>
        <w:lastRenderedPageBreak/>
        <w:t xml:space="preserve">built up after March 2008, but you do have the option to exchange some of your pension for a tax-free lump sum. </w:t>
      </w:r>
    </w:p>
    <w:p w14:paraId="1F00C0A1" w14:textId="7FB3C58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w:t>
      </w:r>
      <w:r w:rsidR="00E90E6A">
        <w:t xml:space="preserve">the pension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3D03F468" w:rsidR="00926CA1" w:rsidRDefault="00430BFB" w:rsidP="00926CA1">
      <w:r>
        <w:t>The underpin calculation is slightly different i</w:t>
      </w:r>
      <w:r w:rsidR="00C8236F">
        <w:t>f you have been in the 50/50 section of the Scheme at any time</w:t>
      </w:r>
      <w:r>
        <w:t>. T</w:t>
      </w:r>
      <w:r w:rsidR="00C8236F">
        <w:t xml:space="preserve">he pension you would have built up in the main section of the Scheme is compared </w:t>
      </w:r>
      <w:r w:rsidR="002A65E4">
        <w:t>with the pension you would have received if the Scheme had n</w:t>
      </w:r>
      <w:r w:rsidR="00D10F47">
        <w:t>ot</w:t>
      </w:r>
      <w:r w:rsidR="002A65E4">
        <w:t xml:space="preserve"> changed on </w:t>
      </w:r>
      <w:r w:rsidR="00D10F47">
        <w:t xml:space="preserve">1 April 2014. </w:t>
      </w:r>
    </w:p>
    <w:p w14:paraId="47A2D109" w14:textId="5883C417" w:rsidR="00926CA1" w:rsidRDefault="00926CA1" w:rsidP="00926CA1">
      <w:r>
        <w:t xml:space="preserve">More information on the underpin is available from the </w:t>
      </w:r>
      <w:hyperlink r:id="rId19" w:history="1">
        <w:r w:rsidRPr="00C94064">
          <w:rPr>
            <w:rStyle w:val="Hyperlink"/>
            <w:b/>
          </w:rPr>
          <w:t>national website for LGPS members</w:t>
        </w:r>
      </w:hyperlink>
      <w:r>
        <w:t>.</w:t>
      </w:r>
    </w:p>
    <w:p w14:paraId="5F98E284" w14:textId="77777777" w:rsidR="00F0286F" w:rsidRDefault="00F0286F" w:rsidP="00F0286F">
      <w:r>
        <w:t>A recent court case has ruled that certain younger members should also qualify for the underpin. The Government is currently finalising changes to achieve this.</w:t>
      </w:r>
    </w:p>
    <w:p w14:paraId="59383326" w14:textId="77777777" w:rsidR="00926CA1" w:rsidRDefault="00926CA1" w:rsidP="00944D52">
      <w:pPr>
        <w:pStyle w:val="Heading3"/>
      </w:pPr>
      <w:bookmarkStart w:id="22" w:name="_Toc72924224"/>
      <w:r>
        <w:t>Can I exchange part of my pension for a lump sum?</w:t>
      </w:r>
      <w:bookmarkEnd w:id="22"/>
    </w:p>
    <w:p w14:paraId="5C0F2B12" w14:textId="0C4E3199"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pension given up. You can take up to 25%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436F37">
        <w:t>. I</w:t>
      </w:r>
      <w:r>
        <w:t xml:space="preserve">f you have previously taken payment of (crystallised) pension benefits, </w:t>
      </w:r>
      <w:r w:rsidR="00436F37">
        <w:t xml:space="preserve">you can take </w:t>
      </w:r>
      <w:r>
        <w:t>25% of your remaining lifetime allowance</w:t>
      </w:r>
      <w:r w:rsidR="00436F37">
        <w:t xml:space="preserve"> as a lump </w:t>
      </w:r>
      <w:r w:rsidR="00436F37">
        <w:lastRenderedPageBreak/>
        <w:t>sum</w:t>
      </w:r>
      <w:r>
        <w:t xml:space="preserve">. </w:t>
      </w:r>
      <w:r w:rsidRPr="00E93B12">
        <w:t>Details of the maximum tax-free cash payment you can take will be given to you shortly before you</w:t>
      </w:r>
      <w:r w:rsidR="00E0563A">
        <w:t xml:space="preserve"> take you</w:t>
      </w:r>
      <w:r w:rsidRPr="00E93B12">
        <w:t>r</w:t>
      </w:r>
      <w:r w:rsidR="00E0563A">
        <w:t xml:space="preserve"> LGPS pension</w:t>
      </w:r>
      <w:r w:rsidRPr="00E93B12">
        <w:t xml:space="preserve">. It is at that time you need to </w:t>
      </w:r>
      <w:proofErr w:type="gramStart"/>
      <w:r w:rsidRPr="00E93B12">
        <w:t>make a decision</w:t>
      </w:r>
      <w:proofErr w:type="gramEnd"/>
      <w:r w:rsidRPr="00E93B12">
        <w:t>.</w:t>
      </w:r>
    </w:p>
    <w:p w14:paraId="30CB8804" w14:textId="77777777" w:rsidR="001C7C00" w:rsidRDefault="001C7C00" w:rsidP="00F90715">
      <w:pPr>
        <w:pStyle w:val="Heading3"/>
        <w:spacing w:before="240"/>
      </w:pPr>
      <w:bookmarkStart w:id="23" w:name="_Toc72924225"/>
      <w:r>
        <w:t>Taking AVCs as cash</w:t>
      </w:r>
      <w:bookmarkEnd w:id="23"/>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BCD4873" w:rsidR="001C7C00" w:rsidRDefault="001C7C00" w:rsidP="00222D0A">
      <w:pPr>
        <w:pStyle w:val="ListParagraph"/>
        <w:numPr>
          <w:ilvl w:val="0"/>
          <w:numId w:val="33"/>
        </w:numPr>
      </w:pPr>
      <w:r>
        <w:t>the total lump sum doesn’t exceed £26</w:t>
      </w:r>
      <w:r w:rsidR="005E7ABE">
        <w:t>8,275</w:t>
      </w:r>
      <w:r>
        <w:t xml:space="preserve">. </w:t>
      </w:r>
      <w:r w:rsidR="00F454D8">
        <w:t xml:space="preserve">If you have previously taken pension benefits, the lump sum must not exceed 25% of your remaining lifetime allowance. </w:t>
      </w:r>
    </w:p>
    <w:p w14:paraId="3D11570E" w14:textId="77777777" w:rsidR="001B5A02" w:rsidRDefault="001C7C00" w:rsidP="002F4776">
      <w:r w:rsidRPr="00E93B12">
        <w:t>Details of this option will be given to you shortly before you</w:t>
      </w:r>
      <w:r w:rsidR="00E0563A">
        <w:t xml:space="preserve"> take you</w:t>
      </w:r>
      <w:r w:rsidRPr="00E93B12">
        <w:t>r</w:t>
      </w:r>
      <w:r w:rsidR="00E0563A">
        <w:t xml:space="preserve"> LGPS pensio</w:t>
      </w:r>
      <w:r w:rsidR="001B5A02">
        <w:t xml:space="preserve">n. </w:t>
      </w:r>
    </w:p>
    <w:p w14:paraId="44B1D42F" w14:textId="77777777" w:rsidR="001B5A02" w:rsidRDefault="001B5A02" w:rsidP="002F4776"/>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24" w:name="_Toc72924226"/>
      <w:r>
        <w:lastRenderedPageBreak/>
        <w:t>Leaving the Scheme before retirement</w:t>
      </w:r>
      <w:bookmarkEnd w:id="24"/>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7777777"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 xml:space="preserve">have three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4286457F" w14:textId="77777777" w:rsidR="00EC7B12" w:rsidRDefault="00EC7B12" w:rsidP="00EC7B12">
      <w:pPr>
        <w:pStyle w:val="ListParagraph"/>
        <w:rPr>
          <w:lang w:eastAsia="en-GB"/>
        </w:rPr>
      </w:pPr>
      <w:r w:rsidRPr="00B30246">
        <w:rPr>
          <w:lang w:eastAsia="en-GB"/>
        </w:rPr>
        <w:t>you may be able to transfer your benefi</w:t>
      </w:r>
      <w:r>
        <w:rPr>
          <w:lang w:eastAsia="en-GB"/>
        </w:rPr>
        <w:t>ts to a new pension arrangement, or</w:t>
      </w:r>
    </w:p>
    <w:p w14:paraId="3424E6B0" w14:textId="458101A1" w:rsidR="00EC7B12" w:rsidRPr="00B30246" w:rsidRDefault="00EC7B12" w:rsidP="00A10EDB">
      <w:pPr>
        <w:pStyle w:val="ListParagraph"/>
        <w:rPr>
          <w:lang w:eastAsia="en-GB"/>
        </w:rPr>
      </w:pPr>
      <w:r w:rsidRPr="00B30246">
        <w:t xml:space="preserve">you can delay your decision until you either re-join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B30246">
        <w:t xml:space="preserve">, </w:t>
      </w:r>
      <w:r w:rsidRPr="00B30246">
        <w:rPr>
          <w:lang w:eastAsia="en-GB"/>
        </w:rPr>
        <w:t>transfer your benefits to a new pension arrangement</w:t>
      </w:r>
      <w:r w:rsidRPr="00B30246">
        <w:t>, or want to take a refund of contributions</w:t>
      </w:r>
      <w:r>
        <w:t xml:space="preserve">. </w:t>
      </w:r>
      <w:r>
        <w:rPr>
          <w:snapToGrid w:val="0"/>
        </w:rPr>
        <w:t>A refund of contributions must be paid within five years of the date you left the Scheme, or by age 75 if earlier.</w:t>
      </w:r>
      <w:r w:rsidR="00A10EDB">
        <w:rPr>
          <w:snapToGrid w:val="0"/>
        </w:rPr>
        <w:t xml:space="preserve"> Your LGPS administering authority will set a deadline by which you can elect to transfer out.</w:t>
      </w:r>
    </w:p>
    <w:p w14:paraId="06B2C7B5" w14:textId="77777777" w:rsidR="00EC7B12" w:rsidRDefault="00EC7B12" w:rsidP="00EC7B12">
      <w:pPr>
        <w:pStyle w:val="Heading3"/>
      </w:pPr>
      <w:bookmarkStart w:id="25" w:name="_Toc72924227"/>
      <w:r>
        <w:t>Refund of contributions</w:t>
      </w:r>
      <w:bookmarkEnd w:id="25"/>
    </w:p>
    <w:p w14:paraId="13A40F19" w14:textId="77777777" w:rsidR="00EC7B12" w:rsidRPr="00E93B12" w:rsidRDefault="00EC7B12" w:rsidP="00EC7B12">
      <w:pPr>
        <w:rPr>
          <w:snapToGrid w:val="0"/>
        </w:rPr>
      </w:pPr>
      <w:r w:rsidRPr="00E93B12">
        <w:rPr>
          <w:snapToGrid w:val="0"/>
        </w:rPr>
        <w:t>If you leave</w:t>
      </w:r>
      <w:r>
        <w:rPr>
          <w:snapToGrid w:val="0"/>
        </w:rPr>
        <w:t xml:space="preserve"> with less than two years’ Scheme membership or</w:t>
      </w:r>
      <w:r w:rsidRPr="00E93B12">
        <w:rPr>
          <w:snapToGrid w:val="0"/>
        </w:rPr>
        <w:t xml:space="preserve"> opt out of the </w:t>
      </w:r>
      <w:r>
        <w:rPr>
          <w:snapToGrid w:val="0"/>
        </w:rPr>
        <w:t>Scheme</w:t>
      </w:r>
      <w:r w:rsidRPr="00E93B12">
        <w:rPr>
          <w:snapToGrid w:val="0"/>
        </w:rPr>
        <w:t xml:space="preserve"> </w:t>
      </w:r>
      <w:r>
        <w:rPr>
          <w:snapToGrid w:val="0"/>
        </w:rPr>
        <w:t>with more than three months but less than two years’ membership, you</w:t>
      </w:r>
      <w:r w:rsidRPr="00E93B12">
        <w:rPr>
          <w:snapToGrid w:val="0"/>
        </w:rPr>
        <w:t xml:space="preserve"> will normally be able to take a refund of your contributions. There will be a deduction for tax and the cost, if any, of buying you back into the State Second Pension scheme </w:t>
      </w:r>
      <w:r>
        <w:rPr>
          <w:snapToGrid w:val="0"/>
        </w:rPr>
        <w:t>in relation to any membership before 6 April 2016</w:t>
      </w:r>
      <w:r w:rsidRPr="00E93B12">
        <w:rPr>
          <w:snapToGrid w:val="0"/>
        </w:rPr>
        <w:t>.</w:t>
      </w:r>
      <w:r>
        <w:rPr>
          <w:snapToGrid w:val="0"/>
        </w:rPr>
        <w:t xml:space="preserve"> A refund of contributions must be paid within five years of the date you left the Scheme, or by age 75 if earlier. </w:t>
      </w:r>
    </w:p>
    <w:p w14:paraId="17E3E93B" w14:textId="77777777" w:rsidR="00EC7B12" w:rsidRDefault="00EC7B12" w:rsidP="00EC7B12">
      <w:pPr>
        <w:pStyle w:val="Heading3"/>
      </w:pPr>
      <w:bookmarkStart w:id="26" w:name="_Toc72924228"/>
      <w:r>
        <w:t>Deferred benefits</w:t>
      </w:r>
      <w:bookmarkEnd w:id="26"/>
    </w:p>
    <w:p w14:paraId="1D774A49" w14:textId="77777777"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 years </w:t>
      </w:r>
      <w:r w:rsidRPr="006F5926">
        <w:rPr>
          <w:b/>
          <w:i/>
          <w:snapToGrid w:val="0"/>
        </w:rPr>
        <w:t>vesting 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proofErr w:type="gramStart"/>
      <w:r w:rsidRPr="00867D41">
        <w:rPr>
          <w:b/>
          <w:i/>
        </w:rPr>
        <w:t>Age</w:t>
      </w:r>
      <w:r w:rsidRPr="00E93B12">
        <w:t xml:space="preserve">, </w:t>
      </w:r>
      <w:r>
        <w:t>if</w:t>
      </w:r>
      <w:proofErr w:type="gramEnd"/>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77777777"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04583E77" w14:textId="77777777" w:rsidR="00EC7B12" w:rsidRDefault="00EC7B12" w:rsidP="00EC7B12">
      <w:pPr>
        <w:pStyle w:val="Heading3"/>
      </w:pPr>
      <w:bookmarkStart w:id="27" w:name="_Toc72924229"/>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7"/>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4DB2596F"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28" w:name="_Toc72924230"/>
      <w:r>
        <w:lastRenderedPageBreak/>
        <w:t>Transferring your benefits</w:t>
      </w:r>
      <w:bookmarkEnd w:id="28"/>
    </w:p>
    <w:p w14:paraId="7EBE5BD8" w14:textId="77777777"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 xml:space="preserve">or arrangement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777777"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p>
    <w:p w14:paraId="1AA6DCC8" w14:textId="0E70A672" w:rsidR="004929C2" w:rsidRPr="004929C2" w:rsidRDefault="004929C2" w:rsidP="00EC7B12">
      <w:pPr>
        <w:pStyle w:val="ListParagraph"/>
        <w:numPr>
          <w:ilvl w:val="0"/>
          <w:numId w:val="41"/>
        </w:numPr>
        <w:rPr>
          <w:lang w:eastAsia="en-GB"/>
        </w:rPr>
      </w:pPr>
      <w:r>
        <w:rPr>
          <w:bCs/>
          <w:iCs/>
          <w:lang w:eastAsia="en-GB"/>
        </w:rPr>
        <w:t>you are still paying into the LGPS in another employment or</w:t>
      </w:r>
    </w:p>
    <w:p w14:paraId="7B0665C1" w14:textId="621951C0" w:rsidR="00EC7B12" w:rsidRDefault="001F275F" w:rsidP="00EC7B12">
      <w:pPr>
        <w:pStyle w:val="ListParagraph"/>
        <w:numPr>
          <w:ilvl w:val="0"/>
          <w:numId w:val="41"/>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p>
    <w:p w14:paraId="4739E532" w14:textId="554F3633"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benefits</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C0B5B87" w14:textId="77777777" w:rsidR="00493903" w:rsidRDefault="00493903" w:rsidP="00493903">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AC2F188" w14:textId="77777777" w:rsidR="00493903" w:rsidRDefault="00493903" w:rsidP="00493903">
      <w:pPr>
        <w:pStyle w:val="ListParagraph"/>
        <w:numPr>
          <w:ilvl w:val="0"/>
          <w:numId w:val="42"/>
        </w:numPr>
      </w:pPr>
      <w:r>
        <w:t>do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t>Transferring your benefits to a defined contribution scheme</w:t>
      </w:r>
    </w:p>
    <w:p w14:paraId="33EC3FC0" w14:textId="77777777" w:rsidR="00EC7B12" w:rsidRDefault="00EC7B12" w:rsidP="00EC7B12">
      <w:r>
        <w:t>F</w:t>
      </w:r>
      <w:r w:rsidRPr="00AE72E8">
        <w:t>lexible benefits were introduced by the Government from 6 April 2015 to allow members of defined contribution schemes, who are over age 55, more freedom on how they take money from their pension pot.</w:t>
      </w:r>
    </w:p>
    <w:p w14:paraId="09567BB3" w14:textId="77777777" w:rsidR="00EC7B12" w:rsidRPr="009062AB" w:rsidRDefault="00EC7B12" w:rsidP="00EC7B12">
      <w:r w:rsidRPr="00AE72E8">
        <w:lastRenderedPageBreak/>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t xml:space="preserve">The transfer must be completed more than 12 months before you reach your </w:t>
      </w:r>
      <w:r w:rsidRPr="00601A33">
        <w:rPr>
          <w:rStyle w:val="Hyperlink"/>
          <w:b/>
          <w:i/>
          <w:color w:val="auto"/>
          <w:u w:val="none"/>
        </w:rPr>
        <w:t>Normal Pension Age</w:t>
      </w:r>
      <w:r>
        <w:t xml:space="preserve">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w:t>
      </w:r>
      <w:proofErr w:type="gramStart"/>
      <w:r w:rsidRPr="006F5926">
        <w:t>move house</w:t>
      </w:r>
      <w:proofErr w:type="gramEnd"/>
      <w:r w:rsidRPr="006F5926">
        <w:t>.</w:t>
      </w:r>
    </w:p>
    <w:p w14:paraId="0E9095D5" w14:textId="3F08AA92" w:rsidR="00F00BA5" w:rsidRDefault="00F00BA5" w:rsidP="001C7C00">
      <w:pPr>
        <w:pStyle w:val="Heading1"/>
        <w:sectPr w:rsidR="00F00BA5">
          <w:headerReference w:type="default" r:id="rId21"/>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29" w:name="_Toc72924231"/>
      <w:r>
        <w:lastRenderedPageBreak/>
        <w:t>Retirement</w:t>
      </w:r>
      <w:bookmarkEnd w:id="29"/>
    </w:p>
    <w:p w14:paraId="149F127B" w14:textId="68BEA7C0"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30" w:name="_Toc72924232"/>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0"/>
    </w:p>
    <w:p w14:paraId="63C289E2" w14:textId="349DF8DC"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57547246"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455B2E">
        <w:rPr>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31" w:name="_Toc72924233"/>
      <w:r>
        <w:t xml:space="preserve">Will my pension be reduced if I retire </w:t>
      </w:r>
      <w:r w:rsidR="00F70942">
        <w:t>early</w:t>
      </w:r>
      <w:r>
        <w:t>?</w:t>
      </w:r>
      <w:bookmarkEnd w:id="31"/>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21F2CA84" w:rsidR="001C7C00" w:rsidRPr="006F5926" w:rsidRDefault="001C7C00" w:rsidP="001C7C00">
      <w:r w:rsidRPr="004211E8">
        <w:rPr>
          <w:b/>
          <w:lang w:eastAsia="en-GB"/>
        </w:rPr>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2" w:name="_Toc72924234"/>
      <w:r>
        <w:lastRenderedPageBreak/>
        <w:t>What if I lose my job through redundancy or business efficiency?</w:t>
      </w:r>
      <w:bookmarkEnd w:id="32"/>
    </w:p>
    <w:p w14:paraId="7257B6C8" w14:textId="32B92B8A" w:rsidR="001C7C00" w:rsidRPr="00A57AE1"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299CCCB6" w14:textId="77777777" w:rsidR="001C7C00" w:rsidRDefault="001C7C00" w:rsidP="00944D52">
      <w:pPr>
        <w:pStyle w:val="Heading3"/>
      </w:pPr>
      <w:bookmarkStart w:id="33" w:name="_Toc72924235"/>
      <w:r>
        <w:t>What happens if I have to retire early due to ill health?</w:t>
      </w:r>
      <w:bookmarkEnd w:id="33"/>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1CF66C11" w:rsidR="003C0A2E" w:rsidRDefault="001C7C00" w:rsidP="003C0A2E">
      <w:pPr>
        <w:pStyle w:val="ListParagraph"/>
      </w:pPr>
      <w:r>
        <w:t xml:space="preserve">you must have met the two years </w:t>
      </w:r>
      <w:r w:rsidRPr="00FD6C7D">
        <w:rPr>
          <w:b/>
          <w:i/>
        </w:rPr>
        <w:t>vesting period</w:t>
      </w:r>
      <w:r>
        <w:t xml:space="preserve"> in the Scheme</w:t>
      </w:r>
      <w:r w:rsidR="002C4C9D">
        <w:t>, and</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4" w:name="_Toc72924236"/>
      <w:r>
        <w:t>Can</w:t>
      </w:r>
      <w:r w:rsidR="001C7C00">
        <w:t xml:space="preserve"> I have a gradual move into retirement?</w:t>
      </w:r>
      <w:bookmarkEnd w:id="34"/>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lastRenderedPageBreak/>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24701816"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the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590889B4" w14:textId="77777777" w:rsidR="001C7C00" w:rsidRDefault="001C7C00" w:rsidP="00944D52">
      <w:pPr>
        <w:pStyle w:val="Heading3"/>
      </w:pPr>
      <w:bookmarkStart w:id="35" w:name="_Toc72924237"/>
      <w:r>
        <w:t>What if I carry on working after my Normal Pension Age?</w:t>
      </w:r>
      <w:bookmarkEnd w:id="35"/>
    </w:p>
    <w:p w14:paraId="3797AD23" w14:textId="46FB5839" w:rsidR="001C7C00" w:rsidRPr="00D6163E"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 </w:t>
      </w:r>
    </w:p>
    <w:p w14:paraId="510109B1" w14:textId="77777777" w:rsidR="001C7C00" w:rsidRDefault="001C7C00" w:rsidP="00944D52">
      <w:pPr>
        <w:pStyle w:val="Heading3"/>
      </w:pPr>
      <w:bookmarkStart w:id="36" w:name="_Toc72924238"/>
      <w:r>
        <w:t>How does my pension keep its value?</w:t>
      </w:r>
      <w:bookmarkEnd w:id="36"/>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3"/>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37" w:name="_Toc72924239"/>
      <w:r>
        <w:lastRenderedPageBreak/>
        <w:t>Protection for your family</w:t>
      </w:r>
      <w:bookmarkEnd w:id="37"/>
    </w:p>
    <w:p w14:paraId="4299B8EA" w14:textId="1A1253C3"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38" w:name="_Toc61418676"/>
      <w:bookmarkStart w:id="39" w:name="_Toc72924240"/>
      <w:r>
        <w:t>What benefits will be paid when I die?</w:t>
      </w:r>
      <w:bookmarkEnd w:id="38"/>
      <w:bookmarkEnd w:id="39"/>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77777777"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40" w:name="_Hlk58834782"/>
      <w:r>
        <w:rPr>
          <w:rStyle w:val="Hyperlink"/>
          <w:color w:val="0D0D0D" w:themeColor="text1" w:themeTint="F2"/>
          <w:u w:val="none"/>
        </w:rPr>
        <w:t>leave before retirement with deferred benefits and die before receiving them</w:t>
      </w:r>
      <w:bookmarkEnd w:id="40"/>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1" w:name="_Toc61418677"/>
      <w:bookmarkStart w:id="42" w:name="_Toc72924241"/>
      <w:r>
        <w:t>How much will the lump sum death grant be?</w:t>
      </w:r>
      <w:bookmarkEnd w:id="41"/>
      <w:bookmarkEnd w:id="42"/>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0D245203" w14:textId="2C71870C" w:rsidR="00CC0C8B" w:rsidRDefault="00CC0C8B" w:rsidP="00CC0C8B">
      <w:pPr>
        <w:rPr>
          <w:snapToGrid w:val="0"/>
        </w:rPr>
        <w:sectPr w:rsidR="00CC0C8B">
          <w:headerReference w:type="default" r:id="rId25"/>
          <w:pgSz w:w="11906" w:h="16838"/>
          <w:pgMar w:top="1440" w:right="1440" w:bottom="1440" w:left="1440" w:header="708" w:footer="708" w:gutter="0"/>
          <w:cols w:space="708"/>
          <w:docGrid w:linePitch="360"/>
        </w:sect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p>
    <w:p w14:paraId="456AF2D0" w14:textId="77777777" w:rsidR="00CC0C8B" w:rsidRDefault="00CC0C8B" w:rsidP="00CC0C8B">
      <w:pPr>
        <w:pStyle w:val="Heading3"/>
        <w:rPr>
          <w:snapToGrid w:val="0"/>
        </w:rPr>
      </w:pPr>
      <w:bookmarkStart w:id="43" w:name="_Toc61418678"/>
      <w:bookmarkStart w:id="44" w:name="_Toc72924242"/>
      <w:r>
        <w:rPr>
          <w:snapToGrid w:val="0"/>
        </w:rPr>
        <w:lastRenderedPageBreak/>
        <w:t>Who is the lump sum death grant paid to?</w:t>
      </w:r>
      <w:bookmarkEnd w:id="43"/>
      <w:bookmarkEnd w:id="44"/>
    </w:p>
    <w:p w14:paraId="32F1F878" w14:textId="020F05DA"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45" w:name="_Toc61418679"/>
      <w:bookmarkStart w:id="46" w:name="_Toc72924243"/>
      <w:r>
        <w:t xml:space="preserve">What will be paid to my </w:t>
      </w:r>
      <w:r w:rsidR="001C47CD">
        <w:t>surviving partner</w:t>
      </w:r>
      <w:r>
        <w:t>?</w:t>
      </w:r>
      <w:bookmarkEnd w:id="45"/>
      <w:bookmarkEnd w:id="46"/>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787D70D0" w:rsidR="00CC0C8B" w:rsidRDefault="00CC0C8B" w:rsidP="00CC0C8B">
      <w:pPr>
        <w:pStyle w:val="ListParagraph"/>
      </w:pPr>
      <w:r>
        <w:t>30.625 per cent of the pension you built up from April 201</w:t>
      </w:r>
      <w:r w:rsidR="001C47CD">
        <w:t>4</w:t>
      </w:r>
      <w:r>
        <w:t xml:space="preserve"> </w:t>
      </w:r>
    </w:p>
    <w:p w14:paraId="7990FE6F" w14:textId="41B656F9" w:rsidR="00CC0C8B" w:rsidRDefault="00CC0C8B" w:rsidP="00CC0C8B">
      <w:pPr>
        <w:pStyle w:val="ListParagraph"/>
      </w:pPr>
      <w:r>
        <w:t>37.5 per cent of the pension you built up between April 200</w:t>
      </w:r>
      <w:r w:rsidR="001C47CD">
        <w:t>8</w:t>
      </w:r>
      <w:r>
        <w:t xml:space="preserve"> and March 201</w:t>
      </w:r>
      <w:r w:rsidR="001C47CD">
        <w:t>4</w:t>
      </w:r>
    </w:p>
    <w:p w14:paraId="4A7DDB0A" w14:textId="77777777" w:rsidR="00CC0C8B" w:rsidRDefault="00CC0C8B" w:rsidP="00CC0C8B">
      <w:pPr>
        <w:pStyle w:val="ListParagraph"/>
      </w:pPr>
      <w:r>
        <w:t>50 per cent of the pension you built up before April 2009.</w:t>
      </w:r>
    </w:p>
    <w:p w14:paraId="5948EC11" w14:textId="7777777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77777777" w:rsidR="00CC0C8B" w:rsidRDefault="00CC0C8B" w:rsidP="00CC0C8B">
      <w:r>
        <w:t>If you die after receiving your pension, the pension is the relevant percentage of your pension before giving up pension for tax-free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267D72" w:rsidR="00CC0C8B" w:rsidRPr="001E664B" w:rsidRDefault="00CC0C8B" w:rsidP="00CC0C8B">
      <w:r>
        <w:t xml:space="preserve">Pensions for </w:t>
      </w:r>
      <w:r>
        <w:rPr>
          <w:b/>
          <w:bCs/>
          <w:i/>
          <w:iCs/>
        </w:rPr>
        <w:t xml:space="preserve">civil partners </w:t>
      </w:r>
      <w:r>
        <w:t xml:space="preserve">or survivors of same-sex marriages are based on your membership after 5 April 1988. Pensions for </w:t>
      </w:r>
      <w:r w:rsidRPr="007D5EC9">
        <w:rPr>
          <w:b/>
          <w:bCs/>
          <w:i/>
          <w:iCs/>
        </w:rPr>
        <w:t>eligible cohabiting partners</w:t>
      </w:r>
      <w:r>
        <w:t xml:space="preserve"> are also based on your membership after 5 April 1988, unless you elected before 1 April 201</w:t>
      </w:r>
      <w:r w:rsidR="001C47CD">
        <w:t>4</w:t>
      </w:r>
      <w:r>
        <w:t xml:space="preserve"> to pay extra contributions for membership before 6 April 1988 to count. </w:t>
      </w:r>
    </w:p>
    <w:p w14:paraId="6797F358" w14:textId="6CDB0722" w:rsidR="00CC0C8B" w:rsidRDefault="001C47CD" w:rsidP="00CC0C8B">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6B2B01E5" w14:textId="46E80EB3" w:rsidR="000D3DE2" w:rsidRDefault="000D3DE2" w:rsidP="00043ACD">
      <w:pPr>
        <w:pStyle w:val="Heading2"/>
      </w:pPr>
      <w:bookmarkStart w:id="47" w:name="_Toc72924244"/>
      <w:r>
        <w:lastRenderedPageBreak/>
        <w:t>Help with pension problems</w:t>
      </w:r>
      <w:bookmarkEnd w:id="47"/>
    </w:p>
    <w:p w14:paraId="24D04AA5" w14:textId="77777777" w:rsidR="000D3DE2" w:rsidRDefault="000D3DE2" w:rsidP="00944D52">
      <w:pPr>
        <w:pStyle w:val="Heading3"/>
      </w:pPr>
      <w:bookmarkStart w:id="48" w:name="_Toc72924245"/>
      <w:r>
        <w:t>Who can help me if I have a query or complaint?</w:t>
      </w:r>
      <w:bookmarkEnd w:id="48"/>
    </w:p>
    <w:p w14:paraId="65CC6119" w14:textId="7621A7DA"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contribution </w:t>
      </w:r>
      <w:r w:rsidR="007E13C9">
        <w:rPr>
          <w:snapToGrid w:val="0"/>
        </w:rPr>
        <w:t>rate you should pay</w:t>
      </w:r>
      <w:r w:rsidR="000D3DE2" w:rsidRPr="00E93B12">
        <w:rPr>
          <w:snapToGrid w:val="0"/>
        </w:rPr>
        <w:t>.</w:t>
      </w:r>
    </w:p>
    <w:p w14:paraId="1A9F8516" w14:textId="217326C9"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49E88A14" w14:textId="77777777"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77777777" w:rsidR="00116206" w:rsidRDefault="000D3DE2" w:rsidP="00395C09">
      <w:pPr>
        <w:pStyle w:val="ListParagraph"/>
        <w:numPr>
          <w:ilvl w:val="0"/>
          <w:numId w:val="0"/>
        </w:numPr>
        <w:rPr>
          <w:rStyle w:val="Heading4Char"/>
        </w:rPr>
      </w:pPr>
      <w:r w:rsidRPr="0082728B">
        <w:rPr>
          <w:rStyle w:val="Heading4Char"/>
        </w:rPr>
        <w:t>The Pensions Advisory Service (TPAS)</w:t>
      </w:r>
    </w:p>
    <w:p w14:paraId="75D50743" w14:textId="766660AB" w:rsidR="00423A73" w:rsidRPr="00116206" w:rsidRDefault="00116206" w:rsidP="00116206">
      <w:r>
        <w:t xml:space="preserve">TPAS </w:t>
      </w:r>
      <w:r w:rsidR="000D3DE2" w:rsidRPr="00116206">
        <w:t>provides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w:t>
      </w:r>
    </w:p>
    <w:p w14:paraId="2594F55E" w14:textId="153EA0A3" w:rsidR="000D3DE2" w:rsidRPr="00423A73" w:rsidRDefault="000D3DE2" w:rsidP="002C7C9E">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lastRenderedPageBreak/>
        <w:t xml:space="preserve">Website: </w:t>
      </w:r>
      <w:hyperlink r:id="rId26" w:history="1">
        <w:r w:rsidR="008A0696" w:rsidRPr="00423A73">
          <w:rPr>
            <w:rStyle w:val="Hyperlink"/>
            <w:snapToGrid w:val="0"/>
          </w:rPr>
          <w:t>www.pensionsadvisoryservice.org.uk</w:t>
        </w:r>
      </w:hyperlink>
      <w:r w:rsidRPr="00423A73">
        <w:rPr>
          <w:snapToGrid w:val="0"/>
        </w:rPr>
        <w:t xml:space="preserve"> (where you can submit an online enquiry form).</w:t>
      </w:r>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7"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4E5600F1"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8" w:history="1">
        <w:r w:rsidRPr="007177E7">
          <w:rPr>
            <w:rStyle w:val="Hyperlink"/>
            <w:szCs w:val="22"/>
          </w:rPr>
          <w:t>www.thepensionsregulator.gov.uk</w:t>
        </w:r>
      </w:hyperlink>
      <w:r>
        <w:t xml:space="preserve"> </w:t>
      </w:r>
    </w:p>
    <w:p w14:paraId="034589D2" w14:textId="77777777" w:rsidR="000D3DE2" w:rsidRPr="0028639A" w:rsidRDefault="000D3DE2" w:rsidP="00944D52">
      <w:pPr>
        <w:pStyle w:val="Heading3"/>
      </w:pPr>
      <w:bookmarkStart w:id="49" w:name="_Toc72924246"/>
      <w:r w:rsidRPr="0028639A">
        <w:t>How can I trace my pension rights?</w:t>
      </w:r>
      <w:bookmarkEnd w:id="49"/>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32197807" w14:textId="5D6E5B1F" w:rsidR="00337ECF" w:rsidRDefault="000D3DE2" w:rsidP="00E86C8F">
      <w:pPr>
        <w:spacing w:after="0"/>
        <w:ind w:left="720"/>
        <w:rPr>
          <w:snapToGrid w:val="0"/>
        </w:rPr>
      </w:pPr>
      <w:r>
        <w:rPr>
          <w:snapToGrid w:val="0"/>
        </w:rPr>
        <w:t>Write to:</w:t>
      </w:r>
      <w:r w:rsidR="00423A73">
        <w:rPr>
          <w:snapToGrid w:val="0"/>
        </w:rPr>
        <w:t xml:space="preserve"> </w:t>
      </w:r>
      <w:r w:rsidRPr="00E93B12">
        <w:rPr>
          <w:snapToGrid w:val="0"/>
        </w:rPr>
        <w:t>The Pension Tracing Service</w:t>
      </w:r>
      <w:r w:rsidR="00745E77">
        <w:rPr>
          <w:snapToGrid w:val="0"/>
        </w:rPr>
        <w:t xml:space="preserve">, </w:t>
      </w:r>
      <w:r w:rsidRPr="00E93B12">
        <w:rPr>
          <w:snapToGrid w:val="0"/>
        </w:rPr>
        <w:t>The Pension Service</w:t>
      </w:r>
      <w:r>
        <w:rPr>
          <w:snapToGrid w:val="0"/>
        </w:rPr>
        <w:t xml:space="preserve"> 9</w:t>
      </w:r>
      <w:r w:rsidR="00745E77">
        <w:rPr>
          <w:snapToGrid w:val="0"/>
        </w:rPr>
        <w:t xml:space="preserve">, </w:t>
      </w:r>
      <w:r>
        <w:rPr>
          <w:snapToGrid w:val="0"/>
        </w:rPr>
        <w:t>Mail Handling Site A</w:t>
      </w:r>
      <w:r w:rsidR="00745E77">
        <w:rPr>
          <w:snapToGrid w:val="0"/>
        </w:rPr>
        <w:t xml:space="preserve">, </w:t>
      </w:r>
      <w:r w:rsidRPr="00E93B12">
        <w:rPr>
          <w:snapToGrid w:val="0"/>
        </w:rPr>
        <w:t>W</w:t>
      </w:r>
      <w:r>
        <w:rPr>
          <w:snapToGrid w:val="0"/>
        </w:rPr>
        <w:t>olverhampton</w:t>
      </w:r>
      <w:r w:rsidR="00745E77">
        <w:rPr>
          <w:snapToGrid w:val="0"/>
        </w:rPr>
        <w:t xml:space="preserve">, </w:t>
      </w:r>
      <w:r>
        <w:rPr>
          <w:snapToGrid w:val="0"/>
        </w:rPr>
        <w:t>WV98 1LU</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29"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0"/>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0" w:name="_Some_terms_we"/>
      <w:bookmarkStart w:id="51" w:name="_Toc72924247"/>
      <w:bookmarkEnd w:id="50"/>
      <w:r>
        <w:lastRenderedPageBreak/>
        <w:t>Some terms we use</w:t>
      </w:r>
      <w:bookmarkEnd w:id="51"/>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937690B"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(202</w:t>
      </w:r>
      <w:r w:rsidR="00FE4868">
        <w:rPr>
          <w:snapToGrid w:val="0"/>
        </w:rPr>
        <w:t>1</w:t>
      </w:r>
      <w:r w:rsidR="00A07690">
        <w:rPr>
          <w:snapToGrid w:val="0"/>
        </w:rPr>
        <w:t>/22</w:t>
      </w:r>
      <w:r>
        <w:rPr>
          <w:snapToGrid w:val="0"/>
        </w:rPr>
        <w:t xml:space="preserve"> figure)</w:t>
      </w:r>
      <w:r w:rsidRPr="004079BA">
        <w:rPr>
          <w:snapToGrid w:val="0"/>
        </w:rPr>
        <w:t xml:space="preserve"> a year in the job, or</w:t>
      </w:r>
    </w:p>
    <w:p w14:paraId="27063BF0" w14:textId="76E538E9"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(202</w:t>
      </w:r>
      <w:r w:rsidR="00023A25">
        <w:rPr>
          <w:snapToGrid w:val="0"/>
        </w:rPr>
        <w:t>1</w:t>
      </w:r>
      <w:r w:rsidR="00A07690">
        <w:rPr>
          <w:snapToGrid w:val="0"/>
        </w:rPr>
        <w:t>/22</w:t>
      </w:r>
      <w:r>
        <w:rPr>
          <w:snapToGrid w:val="0"/>
        </w:rPr>
        <w:t xml:space="preserve"> figure)</w:t>
      </w:r>
      <w:r w:rsidRPr="004079BA">
        <w:rPr>
          <w:snapToGrid w:val="0"/>
        </w:rPr>
        <w:t xml:space="preserve"> 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5985813C"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E27F96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t the date of your death</w:t>
      </w:r>
      <w:r w:rsidR="00976CAA">
        <w:rPr>
          <w:lang w:eastAsia="en-GB"/>
        </w:rPr>
        <w:t xml:space="preserve"> they must be your</w:t>
      </w:r>
      <w:r w:rsidRPr="00E11C48">
        <w:rPr>
          <w:lang w:eastAsia="en-GB"/>
        </w:rPr>
        <w:t>: </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FE4868">
      <w:pPr>
        <w:pStyle w:val="ListParagraph"/>
        <w:numPr>
          <w:ilvl w:val="0"/>
          <w:numId w:val="30"/>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FE4868">
      <w:pPr>
        <w:pStyle w:val="ListParagraph"/>
        <w:numPr>
          <w:ilvl w:val="0"/>
          <w:numId w:val="30"/>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402141F5"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 xml:space="preserve">a year </w:t>
      </w:r>
      <w:r>
        <w:t>(202</w:t>
      </w:r>
      <w:r w:rsidR="00C36F6D">
        <w:t>1</w:t>
      </w:r>
      <w:r w:rsidR="00E96FF6">
        <w:t>/22</w:t>
      </w:r>
      <w:r>
        <w:t xml:space="preserve"> figure).</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lastRenderedPageBreak/>
        <w:t>Final pay</w:t>
      </w:r>
    </w:p>
    <w:p w14:paraId="6B0BC8DD" w14:textId="2E7B0B92" w:rsidR="004964BF" w:rsidRDefault="004964BF" w:rsidP="004964BF">
      <w:pPr>
        <w:rPr>
          <w:snapToGrid w:val="0"/>
        </w:rPr>
      </w:pPr>
      <w:r w:rsidRPr="007D0DFF">
        <w:t xml:space="preserve">This is usually the pay in respect of </w:t>
      </w:r>
      <w:r>
        <w:t>(</w:t>
      </w:r>
      <w:proofErr w:type="spellStart"/>
      <w:r>
        <w:t>ie</w:t>
      </w:r>
      <w:proofErr w:type="spellEnd"/>
      <w:r>
        <w:t xml:space="preserv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032FC7">
        <w:rPr>
          <w:b/>
          <w:i/>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31"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76AE90BF" w:rsidR="004964BF" w:rsidRPr="003D6A35" w:rsidRDefault="004964BF" w:rsidP="004964BF">
      <w:r w:rsidRPr="003D6A35">
        <w:t xml:space="preserve">Remember that your </w:t>
      </w:r>
      <w:r w:rsidRPr="0011051B">
        <w:rPr>
          <w:b/>
          <w:i/>
        </w:rPr>
        <w:t xml:space="preserve">State Pension Age </w:t>
      </w:r>
      <w:r w:rsidRPr="003D6A35">
        <w:t>may change in the future</w:t>
      </w:r>
      <w:r w:rsidR="00CA5151">
        <w:t xml:space="preserve">. If it does, </w:t>
      </w:r>
      <w:r w:rsidRPr="003D6A35">
        <w:t xml:space="preserve">this would also change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for benefits built up from </w:t>
      </w:r>
      <w:r>
        <w:t>1</w:t>
      </w:r>
      <w:r w:rsidR="00FE4868">
        <w:t> </w:t>
      </w:r>
      <w:r w:rsidRPr="003D6A35">
        <w:t>April</w:t>
      </w:r>
      <w:r w:rsidR="00FE4868">
        <w:t> </w:t>
      </w:r>
      <w:r w:rsidRPr="003D6A35">
        <w:t>2014. Once you</w:t>
      </w:r>
      <w:r>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pension is being paid to you, any subsequent change in</w:t>
      </w:r>
      <w:r w:rsidRPr="003D6A35">
        <w:t xml:space="preserve"> your </w:t>
      </w:r>
      <w:r w:rsidRPr="0011051B">
        <w:rPr>
          <w:b/>
          <w:i/>
        </w:rPr>
        <w:t xml:space="preserve">State Pension Age </w:t>
      </w:r>
      <w:r w:rsidRPr="003D6A35">
        <w:t xml:space="preserve">will not affect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032FC7">
        <w:rPr>
          <w:b/>
          <w:i/>
        </w:rPr>
        <w:t>Normal Pension Age</w:t>
      </w:r>
      <w:r w:rsidRPr="003D6A35">
        <w:t xml:space="preserve"> which for most is age 65. </w:t>
      </w:r>
    </w:p>
    <w:p w14:paraId="43857E2D" w14:textId="5A62B433"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2" w:name="_Pension_account"/>
      <w:bookmarkEnd w:id="52"/>
      <w:r w:rsidRPr="004964BF">
        <w:rPr>
          <w:rStyle w:val="Strong"/>
        </w:rPr>
        <w:t>Pension account</w:t>
      </w:r>
    </w:p>
    <w:p w14:paraId="4E8569C4" w14:textId="02FA33F1"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additional pension you purchased during the year</w:t>
      </w:r>
    </w:p>
    <w:p w14:paraId="5917E185" w14:textId="6210F58C" w:rsidR="004964BF" w:rsidRDefault="004964BF" w:rsidP="00FE4868">
      <w:pPr>
        <w:pStyle w:val="ListParagraph"/>
      </w:pPr>
      <w:r>
        <w:lastRenderedPageBreak/>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4587E3C9"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3" w:name="_Pensionable_pay"/>
      <w:bookmarkEnd w:id="53"/>
      <w:r w:rsidRPr="004964BF">
        <w:rPr>
          <w:rStyle w:val="Strong"/>
        </w:rPr>
        <w:t>Pensionable pay</w:t>
      </w:r>
    </w:p>
    <w:p w14:paraId="00B00417" w14:textId="77777777"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t xml:space="preserve">pay in lieu of notice </w:t>
      </w:r>
    </w:p>
    <w:p w14:paraId="5A0322E0" w14:textId="77777777" w:rsidR="004964BF" w:rsidRPr="005D0370" w:rsidRDefault="004964BF" w:rsidP="00FE4868">
      <w:pPr>
        <w:pStyle w:val="ListParagraph"/>
      </w:pPr>
      <w:r w:rsidRPr="005D0370">
        <w:lastRenderedPageBreak/>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6BF2A709" w14:textId="68A0B6E5" w:rsidR="004964BF" w:rsidRDefault="004964BF" w:rsidP="00835BF0">
      <w:pPr>
        <w:spacing w:before="240"/>
      </w:pPr>
      <w:r w:rsidRPr="00CA1775">
        <w:rPr>
          <w:color w:val="000000"/>
        </w:rPr>
        <w:lastRenderedPageBreak/>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2"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3AE00E53"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Pr="00CD0FE9">
        <w:rPr>
          <w:bCs/>
        </w:rPr>
        <w:t xml:space="preserve"> years</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70CBB449"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3EC8208B"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in England or Wales from a pension scheme or arrangement where you were not allowed to receive a refund of contributions, or</w:t>
      </w:r>
    </w:p>
    <w:p w14:paraId="0CA2C959" w14:textId="5FA63987"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to a pension scheme abroad (</w:t>
      </w:r>
      <w:proofErr w:type="spellStart"/>
      <w:r>
        <w:rPr>
          <w:lang w:eastAsia="en-GB"/>
        </w:rPr>
        <w:t>ie</w:t>
      </w:r>
      <w:proofErr w:type="spellEnd"/>
      <w:r>
        <w:rPr>
          <w:lang w:eastAsia="en-GB"/>
        </w:rPr>
        <w:t xml:space="preserve"> to a qualifying recognised overseas pension scheme), or</w:t>
      </w:r>
    </w:p>
    <w:p w14:paraId="5C1303F1" w14:textId="387D8C5E"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(other than a survivor's pension or pension credit member's pension), or</w:t>
      </w:r>
    </w:p>
    <w:p w14:paraId="608B1F9F" w14:textId="72FCD809" w:rsidR="004964BF" w:rsidRDefault="004964BF" w:rsidP="00835BF0">
      <w:pPr>
        <w:pStyle w:val="ListParagraph"/>
        <w:rPr>
          <w:lang w:eastAsia="en-GB"/>
        </w:rPr>
      </w:pPr>
      <w:r>
        <w:rPr>
          <w:lang w:eastAsia="en-GB"/>
        </w:rPr>
        <w:t xml:space="preserve">you have paid National Insurance contributions whilst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cease to contribute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tax year of attaining pension age, </w:t>
      </w:r>
      <w:r w:rsidR="0068300B">
        <w:rPr>
          <w:lang w:eastAsia="en-GB"/>
        </w:rPr>
        <w:t>or</w:t>
      </w:r>
    </w:p>
    <w:p w14:paraId="54490641" w14:textId="33B562F3" w:rsidR="004964BF" w:rsidRDefault="004964BF" w:rsidP="00835BF0">
      <w:pPr>
        <w:pStyle w:val="ListParagraph"/>
        <w:rPr>
          <w:lang w:eastAsia="en-GB"/>
        </w:rPr>
      </w:pPr>
      <w:r>
        <w:rPr>
          <w:lang w:eastAsia="en-GB"/>
        </w:rPr>
        <w:t xml:space="preserve">you cease to contribute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3"/>
          <w:footerReference w:type="default" r:id="rId34"/>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4" w:name="_Toc72924248"/>
      <w:r w:rsidRPr="002A40D0">
        <w:lastRenderedPageBreak/>
        <w:t>Further information and disclaimer</w:t>
      </w:r>
      <w:bookmarkEnd w:id="54"/>
    </w:p>
    <w:p w14:paraId="53B15389" w14:textId="2FFF2099"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at </w:t>
      </w:r>
      <w:r w:rsidR="0068300B">
        <w:t xml:space="preserve">May </w:t>
      </w:r>
      <w:r w:rsidR="00F52CBD">
        <w:t>202</w:t>
      </w:r>
      <w:r w:rsidR="0068300B">
        <w:t>1</w:t>
      </w:r>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5"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6CA25882" w14:textId="1CAB1435" w:rsidR="000341C6" w:rsidRDefault="004964BF" w:rsidP="000341C6">
      <w:pPr>
        <w:pStyle w:val="ListParagraph"/>
        <w:numPr>
          <w:ilvl w:val="0"/>
          <w:numId w:val="48"/>
        </w:numPr>
      </w:pPr>
      <w:r w:rsidRPr="00063BF8">
        <w:t>whose total pension benefits exceed the lifetime a</w:t>
      </w:r>
      <w:r>
        <w:t>llowance (</w:t>
      </w:r>
      <w:r w:rsidR="00F258E3">
        <w:t xml:space="preserve">currently </w:t>
      </w:r>
      <w:r>
        <w:t>£1,0</w:t>
      </w:r>
      <w:r w:rsidR="00537105">
        <w:t>73</w:t>
      </w:r>
      <w:r>
        <w:t>,</w:t>
      </w:r>
      <w:r w:rsidR="00537105">
        <w:t>1</w:t>
      </w:r>
      <w:r>
        <w:t>00</w:t>
      </w:r>
      <w:r w:rsidRPr="00063BF8">
        <w:t>)</w:t>
      </w:r>
    </w:p>
    <w:p w14:paraId="44BED64D" w14:textId="4E39295F"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r>
        <w:t>4</w:t>
      </w:r>
      <w:r w:rsidRPr="00063BF8">
        <w:t>0,000 in 20</w:t>
      </w:r>
      <w:r>
        <w:t>2</w:t>
      </w:r>
      <w:r w:rsidR="00537105">
        <w:t>1</w:t>
      </w:r>
      <w:r w:rsidR="00F258E3">
        <w:t>/22</w:t>
      </w:r>
      <w:r>
        <w:t>) or for high earners, the tapered annual allowance</w:t>
      </w:r>
      <w:r w:rsidRPr="00063BF8">
        <w:t xml:space="preserve">, </w:t>
      </w:r>
      <w:r w:rsidR="00D07538">
        <w:t xml:space="preserve">or </w:t>
      </w:r>
    </w:p>
    <w:p w14:paraId="16B0FB37" w14:textId="57421573" w:rsidR="000341C6" w:rsidRDefault="004964BF" w:rsidP="000341C6">
      <w:pPr>
        <w:pStyle w:val="ListParagraph"/>
        <w:numPr>
          <w:ilvl w:val="0"/>
          <w:numId w:val="48"/>
        </w:numPr>
      </w:pPr>
      <w:r w:rsidRPr="00063BF8">
        <w:t>to whom protected rights apply</w:t>
      </w:r>
      <w:r w:rsidR="00D07538">
        <w:t>.</w:t>
      </w:r>
      <w:r w:rsidRPr="00063BF8">
        <w:t xml:space="preserve"> </w:t>
      </w:r>
    </w:p>
    <w:p w14:paraId="6BA6030C" w14:textId="68300EB4" w:rsidR="00D474F6" w:rsidRDefault="00D474F6" w:rsidP="000341C6">
      <w:r>
        <w:t>Yo</w:t>
      </w:r>
      <w:r w:rsidR="006F5693">
        <w:t xml:space="preserve">u can find out basic information about </w:t>
      </w:r>
      <w:r w:rsidR="00F13953">
        <w:t xml:space="preserve">the lifetime allowance and the annual allowance in the </w:t>
      </w:r>
      <w:hyperlink r:id="rId36" w:history="1">
        <w:r w:rsidR="00F13953" w:rsidRPr="00546A13">
          <w:rPr>
            <w:rStyle w:val="Hyperlink"/>
          </w:rPr>
          <w:t>L</w:t>
        </w:r>
        <w:r w:rsidR="00F13953" w:rsidRPr="000341C6">
          <w:rPr>
            <w:rStyle w:val="Hyperlink"/>
            <w:spacing w:val="-70"/>
          </w:rPr>
          <w:t> </w:t>
        </w:r>
        <w:r w:rsidR="00F13953" w:rsidRPr="00546A13">
          <w:rPr>
            <w:rStyle w:val="Hyperlink"/>
          </w:rPr>
          <w:t>G</w:t>
        </w:r>
        <w:r w:rsidR="00F13953" w:rsidRPr="000341C6">
          <w:rPr>
            <w:rStyle w:val="Hyperlink"/>
            <w:spacing w:val="-70"/>
          </w:rPr>
          <w:t> </w:t>
        </w:r>
        <w:r w:rsidR="00F13953" w:rsidRPr="00546A13">
          <w:rPr>
            <w:rStyle w:val="Hyperlink"/>
          </w:rPr>
          <w:t>P</w:t>
        </w:r>
        <w:r w:rsidR="00F13953" w:rsidRPr="000341C6">
          <w:rPr>
            <w:rStyle w:val="Hyperlink"/>
            <w:spacing w:val="-70"/>
          </w:rPr>
          <w:t> </w:t>
        </w:r>
        <w:r w:rsidR="00F13953" w:rsidRPr="00546A13">
          <w:rPr>
            <w:rStyle w:val="Hyperlink"/>
          </w:rPr>
          <w:t>S member videos: Pensions Made Simple</w:t>
        </w:r>
      </w:hyperlink>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95AFE" w14:textId="77777777" w:rsidR="008C4035" w:rsidRDefault="008C4035" w:rsidP="001C7C00">
      <w:pPr>
        <w:spacing w:line="240" w:lineRule="auto"/>
      </w:pPr>
      <w:r>
        <w:separator/>
      </w:r>
    </w:p>
  </w:endnote>
  <w:endnote w:type="continuationSeparator" w:id="0">
    <w:p w14:paraId="2F616A92" w14:textId="77777777" w:rsidR="008C4035" w:rsidRDefault="008C4035" w:rsidP="001C7C00">
      <w:pPr>
        <w:spacing w:line="240" w:lineRule="auto"/>
      </w:pPr>
      <w:r>
        <w:continuationSeparator/>
      </w:r>
    </w:p>
  </w:endnote>
  <w:endnote w:type="continuationNotice" w:id="1">
    <w:p w14:paraId="525A3E97" w14:textId="77777777" w:rsidR="008C4035" w:rsidRDefault="008C4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24072772" w:rsidR="002C7C9E" w:rsidRPr="00646CDA" w:rsidRDefault="002C7C9E" w:rsidP="00646CDA">
    <w:pPr>
      <w:pStyle w:val="Footer"/>
      <w:spacing w:after="0"/>
      <w:rPr>
        <w:sz w:val="20"/>
      </w:rPr>
    </w:pPr>
    <w:r w:rsidRPr="006C0A0B">
      <w:rPr>
        <w:noProof/>
        <w:sz w:val="20"/>
      </w:rPr>
      <w:t>Version 2.</w:t>
    </w:r>
    <w:r>
      <w:rPr>
        <w:noProof/>
        <w:sz w:val="20"/>
      </w:rPr>
      <w:t>2</w:t>
    </w:r>
    <w:r w:rsidRPr="006C0A0B">
      <w:rPr>
        <w:noProof/>
        <w:sz w:val="20"/>
      </w:rPr>
      <w:t xml:space="preserve"> </w:t>
    </w:r>
    <w:r>
      <w:rPr>
        <w:noProof/>
        <w:sz w:val="20"/>
      </w:rPr>
      <w:t>May</w:t>
    </w:r>
    <w:r w:rsidRPr="006C0A0B">
      <w:rPr>
        <w:noProof/>
        <w:sz w:val="20"/>
      </w:rPr>
      <w:t xml:space="preserve"> 202</w:t>
    </w:r>
    <w:r>
      <w:rPr>
        <w:noProof/>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56999BE8" w:rsidR="002C7C9E" w:rsidRPr="00646CDA" w:rsidRDefault="002C7C9E" w:rsidP="00646CDA">
    <w:pPr>
      <w:pStyle w:val="Footer"/>
      <w:spacing w:after="0"/>
      <w:rPr>
        <w:sz w:val="20"/>
      </w:rPr>
    </w:pPr>
    <w:r w:rsidRPr="006C0A0B">
      <w:rPr>
        <w:noProof/>
        <w:sz w:val="20"/>
      </w:rPr>
      <w:t>Version 2.</w:t>
    </w:r>
    <w:r>
      <w:rPr>
        <w:noProof/>
        <w:sz w:val="20"/>
      </w:rPr>
      <w:t>2</w:t>
    </w:r>
    <w:r w:rsidRPr="006C0A0B">
      <w:rPr>
        <w:noProof/>
        <w:sz w:val="20"/>
      </w:rPr>
      <w:t xml:space="preserve"> May 202</w:t>
    </w:r>
    <w:r>
      <w:rPr>
        <w:noProof/>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1A6A9920" w:rsidR="002C7C9E" w:rsidRPr="00646CDA" w:rsidRDefault="002C7C9E" w:rsidP="00646CDA">
    <w:pPr>
      <w:pStyle w:val="Footer"/>
      <w:spacing w:after="0"/>
      <w:rPr>
        <w:sz w:val="20"/>
      </w:rPr>
    </w:pPr>
    <w:r w:rsidRPr="006C0A0B">
      <w:rPr>
        <w:noProof/>
        <w:sz w:val="20"/>
      </w:rPr>
      <w:t>Version 2.</w:t>
    </w:r>
    <w:r w:rsidR="002F6B6A">
      <w:rPr>
        <w:noProof/>
        <w:sz w:val="20"/>
      </w:rPr>
      <w:t>2</w:t>
    </w:r>
    <w:r w:rsidRPr="006C0A0B">
      <w:rPr>
        <w:noProof/>
        <w:sz w:val="20"/>
      </w:rPr>
      <w:t xml:space="preserve"> May 202</w:t>
    </w:r>
    <w:r w:rsidR="002F6B6A">
      <w:rPr>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868D" w14:textId="77777777" w:rsidR="008C4035" w:rsidRDefault="008C4035" w:rsidP="001C7C00">
      <w:pPr>
        <w:spacing w:line="240" w:lineRule="auto"/>
      </w:pPr>
      <w:r>
        <w:separator/>
      </w:r>
    </w:p>
  </w:footnote>
  <w:footnote w:type="continuationSeparator" w:id="0">
    <w:p w14:paraId="0C74F8CB" w14:textId="77777777" w:rsidR="008C4035" w:rsidRDefault="008C4035" w:rsidP="001C7C00">
      <w:pPr>
        <w:spacing w:line="240" w:lineRule="auto"/>
      </w:pPr>
      <w:r>
        <w:continuationSeparator/>
      </w:r>
    </w:p>
  </w:footnote>
  <w:footnote w:type="continuationNotice" w:id="1">
    <w:p w14:paraId="0D3C80E1" w14:textId="77777777" w:rsidR="008C4035" w:rsidRDefault="008C4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DA90" w14:textId="40E85A7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7706" w14:textId="7777777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580F" w14:textId="1994CA05"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FAF1" w14:textId="165A096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9"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7"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9"/>
  </w:num>
  <w:num w:numId="4">
    <w:abstractNumId w:val="4"/>
  </w:num>
  <w:num w:numId="5">
    <w:abstractNumId w:val="41"/>
  </w:num>
  <w:num w:numId="6">
    <w:abstractNumId w:val="14"/>
  </w:num>
  <w:num w:numId="7">
    <w:abstractNumId w:val="33"/>
  </w:num>
  <w:num w:numId="8">
    <w:abstractNumId w:val="26"/>
  </w:num>
  <w:num w:numId="9">
    <w:abstractNumId w:val="29"/>
  </w:num>
  <w:num w:numId="10">
    <w:abstractNumId w:val="19"/>
  </w:num>
  <w:num w:numId="11">
    <w:abstractNumId w:val="37"/>
  </w:num>
  <w:num w:numId="12">
    <w:abstractNumId w:val="5"/>
  </w:num>
  <w:num w:numId="13">
    <w:abstractNumId w:val="1"/>
  </w:num>
  <w:num w:numId="14">
    <w:abstractNumId w:val="27"/>
  </w:num>
  <w:num w:numId="15">
    <w:abstractNumId w:val="32"/>
  </w:num>
  <w:num w:numId="16">
    <w:abstractNumId w:val="11"/>
  </w:num>
  <w:num w:numId="17">
    <w:abstractNumId w:val="3"/>
  </w:num>
  <w:num w:numId="18">
    <w:abstractNumId w:val="24"/>
  </w:num>
  <w:num w:numId="19">
    <w:abstractNumId w:val="12"/>
  </w:num>
  <w:num w:numId="20">
    <w:abstractNumId w:val="31"/>
  </w:num>
  <w:num w:numId="21">
    <w:abstractNumId w:val="15"/>
  </w:num>
  <w:num w:numId="22">
    <w:abstractNumId w:val="39"/>
  </w:num>
  <w:num w:numId="23">
    <w:abstractNumId w:val="7"/>
  </w:num>
  <w:num w:numId="24">
    <w:abstractNumId w:val="2"/>
  </w:num>
  <w:num w:numId="25">
    <w:abstractNumId w:val="25"/>
  </w:num>
  <w:num w:numId="26">
    <w:abstractNumId w:val="46"/>
  </w:num>
  <w:num w:numId="27">
    <w:abstractNumId w:val="20"/>
  </w:num>
  <w:num w:numId="28">
    <w:abstractNumId w:val="40"/>
  </w:num>
  <w:num w:numId="29">
    <w:abstractNumId w:val="42"/>
  </w:num>
  <w:num w:numId="30">
    <w:abstractNumId w:val="8"/>
  </w:num>
  <w:num w:numId="31">
    <w:abstractNumId w:val="34"/>
  </w:num>
  <w:num w:numId="32">
    <w:abstractNumId w:val="45"/>
  </w:num>
  <w:num w:numId="33">
    <w:abstractNumId w:val="10"/>
  </w:num>
  <w:num w:numId="34">
    <w:abstractNumId w:val="6"/>
  </w:num>
  <w:num w:numId="35">
    <w:abstractNumId w:val="38"/>
  </w:num>
  <w:num w:numId="36">
    <w:abstractNumId w:val="13"/>
  </w:num>
  <w:num w:numId="37">
    <w:abstractNumId w:val="17"/>
  </w:num>
  <w:num w:numId="38">
    <w:abstractNumId w:val="23"/>
  </w:num>
  <w:num w:numId="39">
    <w:abstractNumId w:val="22"/>
  </w:num>
  <w:num w:numId="40">
    <w:abstractNumId w:val="43"/>
  </w:num>
  <w:num w:numId="41">
    <w:abstractNumId w:val="18"/>
  </w:num>
  <w:num w:numId="42">
    <w:abstractNumId w:val="44"/>
  </w:num>
  <w:num w:numId="43">
    <w:abstractNumId w:val="35"/>
  </w:num>
  <w:num w:numId="44">
    <w:abstractNumId w:val="36"/>
  </w:num>
  <w:num w:numId="45">
    <w:abstractNumId w:val="28"/>
  </w:num>
  <w:num w:numId="46">
    <w:abstractNumId w:val="47"/>
  </w:num>
  <w:num w:numId="47">
    <w:abstractNumId w:val="2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451A"/>
    <w:rsid w:val="000A05F6"/>
    <w:rsid w:val="000A3BB1"/>
    <w:rsid w:val="000A3D83"/>
    <w:rsid w:val="000A5B05"/>
    <w:rsid w:val="000B00CF"/>
    <w:rsid w:val="000B0B9D"/>
    <w:rsid w:val="000B4689"/>
    <w:rsid w:val="000C70FD"/>
    <w:rsid w:val="000D0805"/>
    <w:rsid w:val="000D2351"/>
    <w:rsid w:val="000D287F"/>
    <w:rsid w:val="000D3DE2"/>
    <w:rsid w:val="000E00A3"/>
    <w:rsid w:val="000E3410"/>
    <w:rsid w:val="000E4F28"/>
    <w:rsid w:val="000E4F99"/>
    <w:rsid w:val="000F2054"/>
    <w:rsid w:val="000F2BB5"/>
    <w:rsid w:val="000F45EC"/>
    <w:rsid w:val="001047CB"/>
    <w:rsid w:val="00105568"/>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1A2"/>
    <w:rsid w:val="001964C6"/>
    <w:rsid w:val="00197A67"/>
    <w:rsid w:val="001A5631"/>
    <w:rsid w:val="001A5EDB"/>
    <w:rsid w:val="001A77A7"/>
    <w:rsid w:val="001B0389"/>
    <w:rsid w:val="001B1767"/>
    <w:rsid w:val="001B36CE"/>
    <w:rsid w:val="001B507C"/>
    <w:rsid w:val="001B5A02"/>
    <w:rsid w:val="001C47CD"/>
    <w:rsid w:val="001C6FBC"/>
    <w:rsid w:val="001C7C00"/>
    <w:rsid w:val="001D0A9F"/>
    <w:rsid w:val="001E709D"/>
    <w:rsid w:val="001F275F"/>
    <w:rsid w:val="001F29C2"/>
    <w:rsid w:val="00201485"/>
    <w:rsid w:val="00201D73"/>
    <w:rsid w:val="00202629"/>
    <w:rsid w:val="002075D4"/>
    <w:rsid w:val="002100DE"/>
    <w:rsid w:val="002113AE"/>
    <w:rsid w:val="00211A05"/>
    <w:rsid w:val="00213128"/>
    <w:rsid w:val="0021488E"/>
    <w:rsid w:val="00215BD3"/>
    <w:rsid w:val="00217C30"/>
    <w:rsid w:val="002202C5"/>
    <w:rsid w:val="00222D0A"/>
    <w:rsid w:val="00224FBB"/>
    <w:rsid w:val="00230911"/>
    <w:rsid w:val="00232D8E"/>
    <w:rsid w:val="00233983"/>
    <w:rsid w:val="002354AA"/>
    <w:rsid w:val="0023587B"/>
    <w:rsid w:val="00244500"/>
    <w:rsid w:val="00247872"/>
    <w:rsid w:val="00250EFF"/>
    <w:rsid w:val="00251448"/>
    <w:rsid w:val="0025190A"/>
    <w:rsid w:val="0025700A"/>
    <w:rsid w:val="00260D4C"/>
    <w:rsid w:val="002620C0"/>
    <w:rsid w:val="00262AE8"/>
    <w:rsid w:val="00273FA3"/>
    <w:rsid w:val="002828B4"/>
    <w:rsid w:val="00282B95"/>
    <w:rsid w:val="0028774F"/>
    <w:rsid w:val="00290B3E"/>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E2451"/>
    <w:rsid w:val="002E42EE"/>
    <w:rsid w:val="002E6163"/>
    <w:rsid w:val="002F067A"/>
    <w:rsid w:val="002F1524"/>
    <w:rsid w:val="002F2C13"/>
    <w:rsid w:val="002F4776"/>
    <w:rsid w:val="002F6B6A"/>
    <w:rsid w:val="002F7AD0"/>
    <w:rsid w:val="00302670"/>
    <w:rsid w:val="0030526A"/>
    <w:rsid w:val="00306C87"/>
    <w:rsid w:val="00320587"/>
    <w:rsid w:val="003219F1"/>
    <w:rsid w:val="0032561F"/>
    <w:rsid w:val="003301E5"/>
    <w:rsid w:val="003308DF"/>
    <w:rsid w:val="00331284"/>
    <w:rsid w:val="00332A73"/>
    <w:rsid w:val="00333563"/>
    <w:rsid w:val="00335C17"/>
    <w:rsid w:val="00337ECF"/>
    <w:rsid w:val="00343193"/>
    <w:rsid w:val="00344B7B"/>
    <w:rsid w:val="003539B2"/>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49D2"/>
    <w:rsid w:val="003A79D6"/>
    <w:rsid w:val="003A7FA0"/>
    <w:rsid w:val="003B3B8F"/>
    <w:rsid w:val="003B7745"/>
    <w:rsid w:val="003C0A2E"/>
    <w:rsid w:val="003C1611"/>
    <w:rsid w:val="003C4154"/>
    <w:rsid w:val="003C4F94"/>
    <w:rsid w:val="003C7702"/>
    <w:rsid w:val="003C7DAA"/>
    <w:rsid w:val="003C7FCA"/>
    <w:rsid w:val="003D532B"/>
    <w:rsid w:val="003E1873"/>
    <w:rsid w:val="003F0D42"/>
    <w:rsid w:val="003F4183"/>
    <w:rsid w:val="0041649D"/>
    <w:rsid w:val="00420DF8"/>
    <w:rsid w:val="004238A4"/>
    <w:rsid w:val="00423A73"/>
    <w:rsid w:val="00430BFB"/>
    <w:rsid w:val="00436F37"/>
    <w:rsid w:val="004408C2"/>
    <w:rsid w:val="004416EB"/>
    <w:rsid w:val="0044333E"/>
    <w:rsid w:val="00443BE4"/>
    <w:rsid w:val="00444936"/>
    <w:rsid w:val="0045121F"/>
    <w:rsid w:val="00454563"/>
    <w:rsid w:val="0045547F"/>
    <w:rsid w:val="00455B2E"/>
    <w:rsid w:val="00460805"/>
    <w:rsid w:val="00463FA7"/>
    <w:rsid w:val="00465E00"/>
    <w:rsid w:val="004804B7"/>
    <w:rsid w:val="00482CBA"/>
    <w:rsid w:val="00482F3E"/>
    <w:rsid w:val="00483CD0"/>
    <w:rsid w:val="004842E9"/>
    <w:rsid w:val="00484B16"/>
    <w:rsid w:val="004929C2"/>
    <w:rsid w:val="00493903"/>
    <w:rsid w:val="00494E92"/>
    <w:rsid w:val="00495CAE"/>
    <w:rsid w:val="004964BF"/>
    <w:rsid w:val="004A49D6"/>
    <w:rsid w:val="004B36AC"/>
    <w:rsid w:val="004B40C4"/>
    <w:rsid w:val="004C2E43"/>
    <w:rsid w:val="004C5A6F"/>
    <w:rsid w:val="004C5C41"/>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5D0"/>
    <w:rsid w:val="0051304C"/>
    <w:rsid w:val="005162DC"/>
    <w:rsid w:val="00524460"/>
    <w:rsid w:val="00531176"/>
    <w:rsid w:val="00535264"/>
    <w:rsid w:val="00535356"/>
    <w:rsid w:val="00537105"/>
    <w:rsid w:val="00540C61"/>
    <w:rsid w:val="00546A13"/>
    <w:rsid w:val="00551D24"/>
    <w:rsid w:val="0055268C"/>
    <w:rsid w:val="00567E3C"/>
    <w:rsid w:val="00570EB7"/>
    <w:rsid w:val="0057131D"/>
    <w:rsid w:val="00575346"/>
    <w:rsid w:val="005754F1"/>
    <w:rsid w:val="005758D3"/>
    <w:rsid w:val="005771A1"/>
    <w:rsid w:val="00577643"/>
    <w:rsid w:val="00582D54"/>
    <w:rsid w:val="00583ED7"/>
    <w:rsid w:val="00586078"/>
    <w:rsid w:val="00587343"/>
    <w:rsid w:val="00594290"/>
    <w:rsid w:val="00597CCA"/>
    <w:rsid w:val="005A38D0"/>
    <w:rsid w:val="005A578A"/>
    <w:rsid w:val="005B1FFF"/>
    <w:rsid w:val="005B353C"/>
    <w:rsid w:val="005B5010"/>
    <w:rsid w:val="005B60B5"/>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A33"/>
    <w:rsid w:val="006028F1"/>
    <w:rsid w:val="00610532"/>
    <w:rsid w:val="0061056C"/>
    <w:rsid w:val="006115EC"/>
    <w:rsid w:val="0061222E"/>
    <w:rsid w:val="00613A36"/>
    <w:rsid w:val="00613E75"/>
    <w:rsid w:val="00615233"/>
    <w:rsid w:val="00616B76"/>
    <w:rsid w:val="006175F3"/>
    <w:rsid w:val="00624CAA"/>
    <w:rsid w:val="0063069D"/>
    <w:rsid w:val="00633493"/>
    <w:rsid w:val="00633AD1"/>
    <w:rsid w:val="006451B5"/>
    <w:rsid w:val="00645F88"/>
    <w:rsid w:val="00646CDA"/>
    <w:rsid w:val="00650879"/>
    <w:rsid w:val="00654F38"/>
    <w:rsid w:val="00664622"/>
    <w:rsid w:val="0067092E"/>
    <w:rsid w:val="006730D0"/>
    <w:rsid w:val="00674EAE"/>
    <w:rsid w:val="00677D63"/>
    <w:rsid w:val="00680745"/>
    <w:rsid w:val="00682D49"/>
    <w:rsid w:val="0068300B"/>
    <w:rsid w:val="00693067"/>
    <w:rsid w:val="00695C96"/>
    <w:rsid w:val="00695E84"/>
    <w:rsid w:val="006A3A5B"/>
    <w:rsid w:val="006A4288"/>
    <w:rsid w:val="006A6392"/>
    <w:rsid w:val="006A6EBA"/>
    <w:rsid w:val="006A774A"/>
    <w:rsid w:val="006B075C"/>
    <w:rsid w:val="006B37B6"/>
    <w:rsid w:val="006B46E4"/>
    <w:rsid w:val="006B5823"/>
    <w:rsid w:val="006C0A0B"/>
    <w:rsid w:val="006C3129"/>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701D"/>
    <w:rsid w:val="007177E7"/>
    <w:rsid w:val="00722BE1"/>
    <w:rsid w:val="00725BF9"/>
    <w:rsid w:val="00725CEC"/>
    <w:rsid w:val="007271CF"/>
    <w:rsid w:val="00730821"/>
    <w:rsid w:val="00730C7D"/>
    <w:rsid w:val="007368A4"/>
    <w:rsid w:val="00741757"/>
    <w:rsid w:val="00745E77"/>
    <w:rsid w:val="00746A00"/>
    <w:rsid w:val="00750D4D"/>
    <w:rsid w:val="00754D22"/>
    <w:rsid w:val="0075663D"/>
    <w:rsid w:val="00757D3A"/>
    <w:rsid w:val="007605C9"/>
    <w:rsid w:val="00763113"/>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609F"/>
    <w:rsid w:val="007C688B"/>
    <w:rsid w:val="007C6DD8"/>
    <w:rsid w:val="007D0628"/>
    <w:rsid w:val="007D50F5"/>
    <w:rsid w:val="007D51FD"/>
    <w:rsid w:val="007E01AF"/>
    <w:rsid w:val="007E13C9"/>
    <w:rsid w:val="007E32A7"/>
    <w:rsid w:val="007E45BD"/>
    <w:rsid w:val="007F00E3"/>
    <w:rsid w:val="007F1A70"/>
    <w:rsid w:val="007F3E92"/>
    <w:rsid w:val="007F6F4C"/>
    <w:rsid w:val="00802AA0"/>
    <w:rsid w:val="0080335E"/>
    <w:rsid w:val="00805106"/>
    <w:rsid w:val="00811864"/>
    <w:rsid w:val="00816F69"/>
    <w:rsid w:val="00817A04"/>
    <w:rsid w:val="008233E7"/>
    <w:rsid w:val="008264D8"/>
    <w:rsid w:val="0082728B"/>
    <w:rsid w:val="008301BD"/>
    <w:rsid w:val="00835BF0"/>
    <w:rsid w:val="00840D78"/>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711B3"/>
    <w:rsid w:val="00873471"/>
    <w:rsid w:val="00874EA8"/>
    <w:rsid w:val="0088179A"/>
    <w:rsid w:val="00884261"/>
    <w:rsid w:val="00887246"/>
    <w:rsid w:val="00891AE9"/>
    <w:rsid w:val="008942AD"/>
    <w:rsid w:val="008A0696"/>
    <w:rsid w:val="008A250A"/>
    <w:rsid w:val="008A3C64"/>
    <w:rsid w:val="008A4AB1"/>
    <w:rsid w:val="008A7367"/>
    <w:rsid w:val="008B1394"/>
    <w:rsid w:val="008B67A1"/>
    <w:rsid w:val="008C1E75"/>
    <w:rsid w:val="008C3480"/>
    <w:rsid w:val="008C4035"/>
    <w:rsid w:val="008D2692"/>
    <w:rsid w:val="008D7218"/>
    <w:rsid w:val="008E0544"/>
    <w:rsid w:val="008E4D0B"/>
    <w:rsid w:val="008E59EE"/>
    <w:rsid w:val="008F07DE"/>
    <w:rsid w:val="008F1026"/>
    <w:rsid w:val="008F4C9E"/>
    <w:rsid w:val="008F5BED"/>
    <w:rsid w:val="008F60F2"/>
    <w:rsid w:val="00901B2B"/>
    <w:rsid w:val="009051FE"/>
    <w:rsid w:val="00906A56"/>
    <w:rsid w:val="00906EB1"/>
    <w:rsid w:val="00907627"/>
    <w:rsid w:val="00910050"/>
    <w:rsid w:val="00911CA6"/>
    <w:rsid w:val="0091293D"/>
    <w:rsid w:val="00916845"/>
    <w:rsid w:val="009174DE"/>
    <w:rsid w:val="009208B4"/>
    <w:rsid w:val="00926B7F"/>
    <w:rsid w:val="00926CA1"/>
    <w:rsid w:val="00927364"/>
    <w:rsid w:val="00930C2B"/>
    <w:rsid w:val="00931950"/>
    <w:rsid w:val="0094100E"/>
    <w:rsid w:val="00942C03"/>
    <w:rsid w:val="00944D52"/>
    <w:rsid w:val="009455A7"/>
    <w:rsid w:val="0094583C"/>
    <w:rsid w:val="009577B3"/>
    <w:rsid w:val="00961F34"/>
    <w:rsid w:val="00966A42"/>
    <w:rsid w:val="009702B5"/>
    <w:rsid w:val="00971894"/>
    <w:rsid w:val="00975590"/>
    <w:rsid w:val="00976CAA"/>
    <w:rsid w:val="00984503"/>
    <w:rsid w:val="009846CC"/>
    <w:rsid w:val="0099249D"/>
    <w:rsid w:val="009A23D8"/>
    <w:rsid w:val="009A31A5"/>
    <w:rsid w:val="009A7C34"/>
    <w:rsid w:val="009B76C2"/>
    <w:rsid w:val="009C2EBE"/>
    <w:rsid w:val="009C45C5"/>
    <w:rsid w:val="009C5BE1"/>
    <w:rsid w:val="009D2F54"/>
    <w:rsid w:val="009D460C"/>
    <w:rsid w:val="009D6E95"/>
    <w:rsid w:val="009E36DF"/>
    <w:rsid w:val="009E4B5F"/>
    <w:rsid w:val="009E55B2"/>
    <w:rsid w:val="009E611F"/>
    <w:rsid w:val="009E63C2"/>
    <w:rsid w:val="009F29E1"/>
    <w:rsid w:val="00A010AB"/>
    <w:rsid w:val="00A04FF0"/>
    <w:rsid w:val="00A07690"/>
    <w:rsid w:val="00A10EDB"/>
    <w:rsid w:val="00A12133"/>
    <w:rsid w:val="00A12E96"/>
    <w:rsid w:val="00A15061"/>
    <w:rsid w:val="00A26D6B"/>
    <w:rsid w:val="00A321CC"/>
    <w:rsid w:val="00A353C4"/>
    <w:rsid w:val="00A379AD"/>
    <w:rsid w:val="00A404FE"/>
    <w:rsid w:val="00A44285"/>
    <w:rsid w:val="00A47183"/>
    <w:rsid w:val="00A51A12"/>
    <w:rsid w:val="00A61373"/>
    <w:rsid w:val="00A62B9C"/>
    <w:rsid w:val="00A6332E"/>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7C2F"/>
    <w:rsid w:val="00AB1666"/>
    <w:rsid w:val="00AB264E"/>
    <w:rsid w:val="00AB602F"/>
    <w:rsid w:val="00AC0382"/>
    <w:rsid w:val="00AC0E12"/>
    <w:rsid w:val="00AC1FAA"/>
    <w:rsid w:val="00AC2B7B"/>
    <w:rsid w:val="00AC38BC"/>
    <w:rsid w:val="00AC5386"/>
    <w:rsid w:val="00AC65F8"/>
    <w:rsid w:val="00AD076D"/>
    <w:rsid w:val="00AD1FE2"/>
    <w:rsid w:val="00AD3F5A"/>
    <w:rsid w:val="00AE199D"/>
    <w:rsid w:val="00AF15B4"/>
    <w:rsid w:val="00AF2F79"/>
    <w:rsid w:val="00AF5EDE"/>
    <w:rsid w:val="00AF676E"/>
    <w:rsid w:val="00B003EA"/>
    <w:rsid w:val="00B02A61"/>
    <w:rsid w:val="00B04EB3"/>
    <w:rsid w:val="00B15FE1"/>
    <w:rsid w:val="00B241BC"/>
    <w:rsid w:val="00B24C33"/>
    <w:rsid w:val="00B25ACB"/>
    <w:rsid w:val="00B31E00"/>
    <w:rsid w:val="00B4016D"/>
    <w:rsid w:val="00B40FEF"/>
    <w:rsid w:val="00B436C3"/>
    <w:rsid w:val="00B4744C"/>
    <w:rsid w:val="00B5601B"/>
    <w:rsid w:val="00B60358"/>
    <w:rsid w:val="00B65155"/>
    <w:rsid w:val="00B71113"/>
    <w:rsid w:val="00B74437"/>
    <w:rsid w:val="00B74C0C"/>
    <w:rsid w:val="00B75255"/>
    <w:rsid w:val="00B7763E"/>
    <w:rsid w:val="00B8344D"/>
    <w:rsid w:val="00B8482D"/>
    <w:rsid w:val="00B878EE"/>
    <w:rsid w:val="00B92477"/>
    <w:rsid w:val="00B96C51"/>
    <w:rsid w:val="00B97038"/>
    <w:rsid w:val="00BA23A3"/>
    <w:rsid w:val="00BA3CDC"/>
    <w:rsid w:val="00BB0194"/>
    <w:rsid w:val="00BB2ECA"/>
    <w:rsid w:val="00BB62E7"/>
    <w:rsid w:val="00BD674B"/>
    <w:rsid w:val="00BE1511"/>
    <w:rsid w:val="00BF0FAD"/>
    <w:rsid w:val="00BF19EC"/>
    <w:rsid w:val="00BF3C57"/>
    <w:rsid w:val="00C035BE"/>
    <w:rsid w:val="00C06C98"/>
    <w:rsid w:val="00C122C6"/>
    <w:rsid w:val="00C128AA"/>
    <w:rsid w:val="00C145F8"/>
    <w:rsid w:val="00C16DB4"/>
    <w:rsid w:val="00C261B6"/>
    <w:rsid w:val="00C26318"/>
    <w:rsid w:val="00C361AF"/>
    <w:rsid w:val="00C36F6D"/>
    <w:rsid w:val="00C55452"/>
    <w:rsid w:val="00C56E04"/>
    <w:rsid w:val="00C609A5"/>
    <w:rsid w:val="00C659BD"/>
    <w:rsid w:val="00C70163"/>
    <w:rsid w:val="00C71E6D"/>
    <w:rsid w:val="00C72E64"/>
    <w:rsid w:val="00C748FE"/>
    <w:rsid w:val="00C75C08"/>
    <w:rsid w:val="00C7655D"/>
    <w:rsid w:val="00C81112"/>
    <w:rsid w:val="00C8236F"/>
    <w:rsid w:val="00C84502"/>
    <w:rsid w:val="00C938EE"/>
    <w:rsid w:val="00C93A05"/>
    <w:rsid w:val="00CA5151"/>
    <w:rsid w:val="00CA5F4D"/>
    <w:rsid w:val="00CA6D8C"/>
    <w:rsid w:val="00CB1B32"/>
    <w:rsid w:val="00CB5CBE"/>
    <w:rsid w:val="00CB6317"/>
    <w:rsid w:val="00CC0C8B"/>
    <w:rsid w:val="00CC1C19"/>
    <w:rsid w:val="00CC27EA"/>
    <w:rsid w:val="00CC2E1E"/>
    <w:rsid w:val="00CC31E0"/>
    <w:rsid w:val="00CC787B"/>
    <w:rsid w:val="00CD2E2E"/>
    <w:rsid w:val="00CD6FDB"/>
    <w:rsid w:val="00CE07BA"/>
    <w:rsid w:val="00CE376C"/>
    <w:rsid w:val="00CE5F49"/>
    <w:rsid w:val="00CE6731"/>
    <w:rsid w:val="00CE6D30"/>
    <w:rsid w:val="00CF0A84"/>
    <w:rsid w:val="00CF1A4E"/>
    <w:rsid w:val="00CF3699"/>
    <w:rsid w:val="00CF64FB"/>
    <w:rsid w:val="00CF7960"/>
    <w:rsid w:val="00D02E72"/>
    <w:rsid w:val="00D03CBC"/>
    <w:rsid w:val="00D0498C"/>
    <w:rsid w:val="00D05442"/>
    <w:rsid w:val="00D069E3"/>
    <w:rsid w:val="00D074D0"/>
    <w:rsid w:val="00D07538"/>
    <w:rsid w:val="00D10F47"/>
    <w:rsid w:val="00D14384"/>
    <w:rsid w:val="00D201AF"/>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5EEF"/>
    <w:rsid w:val="00D60E9F"/>
    <w:rsid w:val="00D632C2"/>
    <w:rsid w:val="00D65666"/>
    <w:rsid w:val="00D665C9"/>
    <w:rsid w:val="00D670C3"/>
    <w:rsid w:val="00D735DE"/>
    <w:rsid w:val="00D748D6"/>
    <w:rsid w:val="00D751B8"/>
    <w:rsid w:val="00D758FA"/>
    <w:rsid w:val="00D75DAB"/>
    <w:rsid w:val="00D80533"/>
    <w:rsid w:val="00D8148E"/>
    <w:rsid w:val="00D838C7"/>
    <w:rsid w:val="00D9043E"/>
    <w:rsid w:val="00D91EB5"/>
    <w:rsid w:val="00D92373"/>
    <w:rsid w:val="00DA24DE"/>
    <w:rsid w:val="00DA695A"/>
    <w:rsid w:val="00DB049C"/>
    <w:rsid w:val="00DB0A2A"/>
    <w:rsid w:val="00DB11C8"/>
    <w:rsid w:val="00DB164D"/>
    <w:rsid w:val="00DB22BE"/>
    <w:rsid w:val="00DB29C5"/>
    <w:rsid w:val="00DC1279"/>
    <w:rsid w:val="00DC619A"/>
    <w:rsid w:val="00DD0BD4"/>
    <w:rsid w:val="00DE4F65"/>
    <w:rsid w:val="00DE7516"/>
    <w:rsid w:val="00DF2D77"/>
    <w:rsid w:val="00DF33B9"/>
    <w:rsid w:val="00DF4CDF"/>
    <w:rsid w:val="00DF638C"/>
    <w:rsid w:val="00E0563A"/>
    <w:rsid w:val="00E1298E"/>
    <w:rsid w:val="00E14E41"/>
    <w:rsid w:val="00E15879"/>
    <w:rsid w:val="00E179FF"/>
    <w:rsid w:val="00E22CD0"/>
    <w:rsid w:val="00E25567"/>
    <w:rsid w:val="00E327B7"/>
    <w:rsid w:val="00E341F2"/>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BA5"/>
    <w:rsid w:val="00F0285F"/>
    <w:rsid w:val="00F0286F"/>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pensionsadvisoryservice.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more/Videos.php" TargetMode="Externa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gov.uk/find-pension-contact-det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gpsmember.org/more/Videos.php"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lgpsmember.org/more/Videos.php" TargetMode="External"/><Relationship Id="rId23" Type="http://schemas.openxmlformats.org/officeDocument/2006/relationships/header" Target="header6.xml"/><Relationship Id="rId28" Type="http://schemas.openxmlformats.org/officeDocument/2006/relationships/hyperlink" Target="http://www.thepensionsregulator.gov.uk" TargetMode="External"/><Relationship Id="rId36" Type="http://schemas.openxmlformats.org/officeDocument/2006/relationships/hyperlink" Target="https://www.lgpsmember.org/more/Videos.php" TargetMode="External"/><Relationship Id="rId10" Type="http://schemas.openxmlformats.org/officeDocument/2006/relationships/endnotes" Target="endnotes.xml"/><Relationship Id="rId19" Type="http://schemas.openxmlformats.org/officeDocument/2006/relationships/hyperlink" Target="http://www.lgpsmember.org/more/underpin.php" TargetMode="External"/><Relationship Id="rId31" Type="http://schemas.openxmlformats.org/officeDocument/2006/relationships/hyperlink" Target="http://www.gov.uk/calculate-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gpsmember.org/more/Videos.php" TargetMode="External"/><Relationship Id="rId27" Type="http://schemas.openxmlformats.org/officeDocument/2006/relationships/hyperlink" Target="http://www.pensions-ombudsman.org.uk" TargetMode="External"/><Relationship Id="rId30" Type="http://schemas.openxmlformats.org/officeDocument/2006/relationships/header" Target="header8.xml"/><Relationship Id="rId35"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8" ma:contentTypeDescription="Create a new document." ma:contentTypeScope="" ma:versionID="21a9934f3d59d5e2d1f7c3aaa82fbe8f">
  <xsd:schema xmlns:xsd="http://www.w3.org/2001/XMLSchema" xmlns:xs="http://www.w3.org/2001/XMLSchema" xmlns:p="http://schemas.microsoft.com/office/2006/metadata/properties" xmlns:ns3="0f4eccdb-903b-4b9d-b1c9-2fb537d67189" targetNamespace="http://schemas.microsoft.com/office/2006/metadata/properties" ma:root="true" ma:fieldsID="a1da1a4fa6fa5c8aa42a08747333bb5a" ns3:_="">
    <xsd:import namespace="0f4eccdb-903b-4b9d-b1c9-2fb537d671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C6463340-F110-4DC8-B8E0-A4FB4C7A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9551</Words>
  <Characters>54447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Rachel Abbey</cp:lastModifiedBy>
  <cp:revision>2</cp:revision>
  <dcterms:created xsi:type="dcterms:W3CDTF">2021-06-01T12:51:00Z</dcterms:created>
  <dcterms:modified xsi:type="dcterms:W3CDTF">2021-06-01T12:51:00Z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